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543821">
      <w:pPr>
        <w:jc w:val="both"/>
      </w:pPr>
      <w:r w:rsidRPr="00512268">
        <w:t xml:space="preserve">Ügyiratszám: </w:t>
      </w:r>
      <w:r w:rsidR="00543821" w:rsidRPr="00543821">
        <w:t>HSZ</w:t>
      </w:r>
      <w:r w:rsidR="00543821">
        <w:t>/1390</w:t>
      </w:r>
      <w:r w:rsidR="00543821" w:rsidRPr="005523B8">
        <w:t>/202</w:t>
      </w:r>
      <w:r w:rsidR="00543821">
        <w:t>4</w:t>
      </w:r>
      <w:r w:rsidR="00543821" w:rsidRPr="005523B8">
        <w:t>.</w:t>
      </w:r>
    </w:p>
    <w:p w:rsidR="00543821" w:rsidRPr="003B1E90" w:rsidRDefault="00543821" w:rsidP="00543821">
      <w:pPr>
        <w:jc w:val="both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543821">
        <w:rPr>
          <w:b/>
        </w:rPr>
        <w:t>4</w:t>
      </w:r>
      <w:r w:rsidRPr="009C7DC9">
        <w:rPr>
          <w:b/>
        </w:rPr>
        <w:t xml:space="preserve">. </w:t>
      </w:r>
      <w:r w:rsidR="00543821">
        <w:rPr>
          <w:b/>
        </w:rPr>
        <w:t>január 25</w:t>
      </w:r>
      <w:r w:rsidR="005A5CD9">
        <w:rPr>
          <w:b/>
        </w:rPr>
        <w:t>-</w:t>
      </w:r>
      <w:r w:rsidR="008D1A69">
        <w:rPr>
          <w:b/>
        </w:rPr>
        <w:t>é</w:t>
      </w:r>
      <w:r w:rsidR="005A5CD9">
        <w:rPr>
          <w:b/>
        </w:rPr>
        <w:t>n</w:t>
      </w:r>
      <w:r w:rsidRPr="009C7DC9">
        <w:rPr>
          <w:b/>
        </w:rPr>
        <w:t xml:space="preserve"> tartott </w:t>
      </w:r>
      <w:r w:rsidR="0063657F" w:rsidRPr="009C7DC9">
        <w:rPr>
          <w:b/>
        </w:rPr>
        <w:t>nyílt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543821" w:rsidRDefault="00543821" w:rsidP="00543821">
      <w:pPr>
        <w:jc w:val="both"/>
        <w:rPr>
          <w:b/>
        </w:rPr>
      </w:pPr>
    </w:p>
    <w:p w:rsidR="00543821" w:rsidRPr="005F4278" w:rsidRDefault="00543821" w:rsidP="00543821">
      <w:pPr>
        <w:jc w:val="both"/>
        <w:rPr>
          <w:b/>
        </w:rPr>
      </w:pPr>
      <w:r>
        <w:rPr>
          <w:b/>
        </w:rPr>
        <w:t>1/2024. (I</w:t>
      </w:r>
      <w:r w:rsidRPr="005F4278">
        <w:rPr>
          <w:b/>
        </w:rPr>
        <w:t xml:space="preserve">. </w:t>
      </w:r>
      <w:r>
        <w:rPr>
          <w:b/>
        </w:rPr>
        <w:t>25</w:t>
      </w:r>
      <w:r w:rsidRPr="005F4278">
        <w:rPr>
          <w:b/>
        </w:rPr>
        <w:t>.) JIÜB határozat</w:t>
      </w:r>
    </w:p>
    <w:p w:rsidR="00543821" w:rsidRDefault="00543821" w:rsidP="00543821">
      <w:pPr>
        <w:shd w:val="clear" w:color="auto" w:fill="FFFFFF"/>
        <w:jc w:val="both"/>
        <w:rPr>
          <w:color w:val="000000"/>
        </w:rPr>
      </w:pPr>
      <w:r>
        <w:t>„</w:t>
      </w: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</w:t>
      </w:r>
      <w:r>
        <w:t>, Máté Lajos, dr. Nagy Gábor</w:t>
      </w:r>
      <w:r w:rsidRPr="00B6652F">
        <w:t xml:space="preserve">) ellenszavazat és tartózkodás nélkül elfogadta </w:t>
      </w:r>
      <w:r>
        <w:t xml:space="preserve">a </w:t>
      </w:r>
      <w:r w:rsidRPr="00E6396F">
        <w:t>pályázat benyújtásához szükséges tulajdonosi hozzájárulásról szóló előterjesztés</w:t>
      </w:r>
      <w:r w:rsidRPr="00B6652F">
        <w:t xml:space="preserve"> </w:t>
      </w:r>
      <w:r>
        <w:t>napirendre vételét.</w:t>
      </w:r>
      <w:r w:rsidRPr="00B6652F">
        <w:t xml:space="preserve"> (A döntéshozatalban </w:t>
      </w:r>
      <w:r>
        <w:t>4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543821" w:rsidRPr="00B6652F" w:rsidRDefault="00543821" w:rsidP="00543821">
      <w:pPr>
        <w:shd w:val="clear" w:color="auto" w:fill="FFFFFF"/>
        <w:jc w:val="both"/>
      </w:pPr>
    </w:p>
    <w:p w:rsidR="00543821" w:rsidRPr="004B47EA" w:rsidRDefault="00543821" w:rsidP="00543821">
      <w:pPr>
        <w:jc w:val="both"/>
        <w:rPr>
          <w:b/>
        </w:rPr>
      </w:pPr>
      <w:r w:rsidRPr="004B47EA">
        <w:rPr>
          <w:u w:val="single"/>
        </w:rPr>
        <w:t>Felelős:</w:t>
      </w:r>
      <w:r w:rsidRPr="004B47EA">
        <w:t xml:space="preserve"> </w:t>
      </w:r>
      <w:r w:rsidRPr="004B47EA">
        <w:tab/>
        <w:t>bizottsági elnök</w:t>
      </w:r>
    </w:p>
    <w:p w:rsidR="00543821" w:rsidRPr="004B47EA" w:rsidRDefault="00543821" w:rsidP="00543821">
      <w:pPr>
        <w:tabs>
          <w:tab w:val="left" w:pos="1276"/>
        </w:tabs>
        <w:jc w:val="both"/>
      </w:pPr>
      <w:r w:rsidRPr="004B47EA">
        <w:rPr>
          <w:u w:val="single"/>
        </w:rPr>
        <w:t>Határidő:</w:t>
      </w:r>
      <w:r w:rsidRPr="004B47EA">
        <w:t xml:space="preserve"> </w:t>
      </w:r>
      <w:r w:rsidRPr="004B47EA">
        <w:tab/>
      </w:r>
      <w:r w:rsidRPr="004B47EA">
        <w:tab/>
        <w:t>azonnal</w:t>
      </w:r>
      <w:r>
        <w:t>”</w:t>
      </w:r>
    </w:p>
    <w:p w:rsidR="00543821" w:rsidRDefault="00543821" w:rsidP="00543821">
      <w:pPr>
        <w:shd w:val="clear" w:color="auto" w:fill="FFFFFF"/>
        <w:jc w:val="both"/>
        <w:rPr>
          <w:color w:val="000000"/>
        </w:rPr>
      </w:pPr>
    </w:p>
    <w:p w:rsidR="00543821" w:rsidRPr="005F4278" w:rsidRDefault="00543821" w:rsidP="00543821">
      <w:pPr>
        <w:jc w:val="both"/>
        <w:rPr>
          <w:b/>
        </w:rPr>
      </w:pPr>
      <w:r>
        <w:rPr>
          <w:b/>
        </w:rPr>
        <w:t>2/2024. (I</w:t>
      </w:r>
      <w:r w:rsidRPr="005F4278">
        <w:rPr>
          <w:b/>
        </w:rPr>
        <w:t xml:space="preserve">. </w:t>
      </w:r>
      <w:r>
        <w:rPr>
          <w:b/>
        </w:rPr>
        <w:t>25</w:t>
      </w:r>
      <w:r w:rsidRPr="005F4278">
        <w:rPr>
          <w:b/>
        </w:rPr>
        <w:t>.) JIÜB határozat</w:t>
      </w:r>
    </w:p>
    <w:p w:rsidR="00543821" w:rsidRDefault="00543821" w:rsidP="00543821">
      <w:pPr>
        <w:shd w:val="clear" w:color="auto" w:fill="FFFFFF"/>
        <w:jc w:val="both"/>
      </w:pPr>
      <w:r>
        <w:t>„</w:t>
      </w: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</w:t>
      </w:r>
      <w:r>
        <w:t>, Máté Lajos, dr. Nagy Gábor</w:t>
      </w:r>
      <w:r w:rsidRPr="00B6652F">
        <w:t xml:space="preserve">) ellenszavazat és tartózkodás nélkül elfogadta </w:t>
      </w:r>
      <w:r w:rsidRPr="00E6396F">
        <w:t xml:space="preserve">a Hajdúszoboszlói Egyesített Óvoda igazgatójának köznevelési szolgálati jogviszonyban történő illetménymegállapításáról szóló előterjesztés </w:t>
      </w:r>
      <w:r>
        <w:t>napirendre vételét.</w:t>
      </w:r>
      <w:r w:rsidRPr="00B6652F">
        <w:t xml:space="preserve"> (A döntéshozatalban </w:t>
      </w:r>
      <w:r>
        <w:t>4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543821" w:rsidRDefault="00543821" w:rsidP="00543821">
      <w:pPr>
        <w:shd w:val="clear" w:color="auto" w:fill="FFFFFF"/>
        <w:jc w:val="both"/>
      </w:pPr>
    </w:p>
    <w:p w:rsidR="00543821" w:rsidRPr="004B47EA" w:rsidRDefault="00543821" w:rsidP="00543821">
      <w:pPr>
        <w:jc w:val="both"/>
        <w:rPr>
          <w:b/>
        </w:rPr>
      </w:pPr>
      <w:r w:rsidRPr="004B47EA">
        <w:rPr>
          <w:u w:val="single"/>
        </w:rPr>
        <w:t>Felelős:</w:t>
      </w:r>
      <w:r w:rsidRPr="004B47EA">
        <w:t xml:space="preserve"> </w:t>
      </w:r>
      <w:r w:rsidRPr="004B47EA">
        <w:tab/>
        <w:t>bizottsági elnök</w:t>
      </w:r>
    </w:p>
    <w:p w:rsidR="00543821" w:rsidRPr="004B47EA" w:rsidRDefault="00543821" w:rsidP="00543821">
      <w:pPr>
        <w:tabs>
          <w:tab w:val="left" w:pos="1276"/>
        </w:tabs>
        <w:jc w:val="both"/>
      </w:pPr>
      <w:r w:rsidRPr="004B47EA">
        <w:rPr>
          <w:u w:val="single"/>
        </w:rPr>
        <w:t>Határidő:</w:t>
      </w:r>
      <w:r w:rsidRPr="004B47EA">
        <w:t xml:space="preserve"> </w:t>
      </w:r>
      <w:r w:rsidRPr="004B47EA">
        <w:tab/>
      </w:r>
      <w:r w:rsidRPr="004B47EA">
        <w:tab/>
        <w:t>azonnal</w:t>
      </w:r>
      <w:r>
        <w:t>”</w:t>
      </w:r>
    </w:p>
    <w:p w:rsidR="00543821" w:rsidRPr="00B6652F" w:rsidRDefault="00543821" w:rsidP="00543821">
      <w:pPr>
        <w:shd w:val="clear" w:color="auto" w:fill="FFFFFF"/>
        <w:jc w:val="both"/>
      </w:pPr>
    </w:p>
    <w:p w:rsidR="00543821" w:rsidRPr="005F4278" w:rsidRDefault="00543821" w:rsidP="00543821">
      <w:pPr>
        <w:jc w:val="both"/>
        <w:rPr>
          <w:b/>
        </w:rPr>
      </w:pPr>
      <w:r>
        <w:rPr>
          <w:b/>
        </w:rPr>
        <w:t>3/2024. (I</w:t>
      </w:r>
      <w:r w:rsidRPr="005F4278">
        <w:rPr>
          <w:b/>
        </w:rPr>
        <w:t xml:space="preserve">. </w:t>
      </w:r>
      <w:r>
        <w:rPr>
          <w:b/>
        </w:rPr>
        <w:t>25</w:t>
      </w:r>
      <w:r w:rsidRPr="005F4278">
        <w:rPr>
          <w:b/>
        </w:rPr>
        <w:t>.) JIÜB határozat</w:t>
      </w:r>
    </w:p>
    <w:p w:rsidR="00543821" w:rsidRDefault="00543821" w:rsidP="00543821">
      <w:pPr>
        <w:shd w:val="clear" w:color="auto" w:fill="FFFFFF"/>
        <w:jc w:val="both"/>
        <w:rPr>
          <w:color w:val="000000"/>
        </w:rPr>
      </w:pPr>
      <w:r>
        <w:t>„</w:t>
      </w: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</w:t>
      </w:r>
      <w:r>
        <w:t>, Máté Lajos, dr. Nagy Gábor</w:t>
      </w:r>
      <w:r w:rsidRPr="00B6652F">
        <w:t xml:space="preserve">) ellenszavazat és tartózkodás nélkül elfogadta </w:t>
      </w:r>
      <w:r w:rsidRPr="00E6396F">
        <w:t xml:space="preserve">a 4948. hrsz-ú beépítetlen területre vonatkozó elővásárlási jog gyakorlásáról szóló előterjesztés </w:t>
      </w:r>
      <w:r>
        <w:t>napirendre vételét.</w:t>
      </w:r>
      <w:r w:rsidRPr="00B6652F">
        <w:t xml:space="preserve"> (A döntéshozatalban </w:t>
      </w:r>
      <w:r>
        <w:t>4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543821" w:rsidRDefault="00543821" w:rsidP="00543821">
      <w:pPr>
        <w:shd w:val="clear" w:color="auto" w:fill="FFFFFF"/>
        <w:jc w:val="both"/>
        <w:rPr>
          <w:color w:val="000000"/>
        </w:rPr>
      </w:pPr>
    </w:p>
    <w:p w:rsidR="00543821" w:rsidRPr="004B47EA" w:rsidRDefault="00543821" w:rsidP="00543821">
      <w:pPr>
        <w:jc w:val="both"/>
        <w:rPr>
          <w:b/>
        </w:rPr>
      </w:pPr>
      <w:r w:rsidRPr="004B47EA">
        <w:rPr>
          <w:u w:val="single"/>
        </w:rPr>
        <w:t>Felelős:</w:t>
      </w:r>
      <w:r w:rsidRPr="004B47EA">
        <w:t xml:space="preserve"> </w:t>
      </w:r>
      <w:r w:rsidRPr="004B47EA">
        <w:tab/>
        <w:t>bizottsági elnök</w:t>
      </w:r>
    </w:p>
    <w:p w:rsidR="00543821" w:rsidRPr="004B47EA" w:rsidRDefault="00543821" w:rsidP="00543821">
      <w:pPr>
        <w:tabs>
          <w:tab w:val="left" w:pos="1276"/>
        </w:tabs>
        <w:jc w:val="both"/>
      </w:pPr>
      <w:r w:rsidRPr="004B47EA">
        <w:rPr>
          <w:u w:val="single"/>
        </w:rPr>
        <w:t>Határidő:</w:t>
      </w:r>
      <w:r w:rsidRPr="004B47EA">
        <w:t xml:space="preserve"> </w:t>
      </w:r>
      <w:r w:rsidRPr="004B47EA">
        <w:tab/>
      </w:r>
      <w:r w:rsidRPr="004B47EA">
        <w:tab/>
        <w:t>azonnal</w:t>
      </w:r>
      <w:r>
        <w:t>”</w:t>
      </w:r>
    </w:p>
    <w:p w:rsidR="00543821" w:rsidRDefault="00543821" w:rsidP="00543821">
      <w:pPr>
        <w:jc w:val="both"/>
      </w:pPr>
    </w:p>
    <w:p w:rsidR="00543821" w:rsidRPr="00B6652F" w:rsidRDefault="00543821" w:rsidP="00543821">
      <w:pPr>
        <w:shd w:val="clear" w:color="auto" w:fill="FFFFFF"/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</w:t>
      </w:r>
      <w:r>
        <w:t>, Máté Lajos, dr. Nagy Gábor</w:t>
      </w:r>
      <w:r w:rsidRPr="00B6652F">
        <w:t xml:space="preserve">) ellenszavazat és tartózkodás nélkül elfogadta a napirendi javaslatot.  (A döntéshozatalban </w:t>
      </w:r>
      <w:r>
        <w:t>4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543821" w:rsidRDefault="00543821" w:rsidP="00543821">
      <w:pPr>
        <w:jc w:val="both"/>
        <w:rPr>
          <w:b/>
        </w:rPr>
      </w:pPr>
    </w:p>
    <w:p w:rsidR="00543821" w:rsidRPr="005F4278" w:rsidRDefault="00543821" w:rsidP="00543821">
      <w:pPr>
        <w:jc w:val="both"/>
        <w:rPr>
          <w:b/>
        </w:rPr>
      </w:pPr>
      <w:r>
        <w:rPr>
          <w:b/>
        </w:rPr>
        <w:t>4/2024. (I</w:t>
      </w:r>
      <w:r w:rsidRPr="005F4278">
        <w:rPr>
          <w:b/>
        </w:rPr>
        <w:t xml:space="preserve">. </w:t>
      </w:r>
      <w:r>
        <w:rPr>
          <w:b/>
        </w:rPr>
        <w:t>25</w:t>
      </w:r>
      <w:r w:rsidRPr="005F4278">
        <w:rPr>
          <w:b/>
        </w:rPr>
        <w:t>.) JIÜB határozat</w:t>
      </w:r>
    </w:p>
    <w:p w:rsidR="00543821" w:rsidRDefault="00543821" w:rsidP="00543821">
      <w:pPr>
        <w:jc w:val="both"/>
      </w:pPr>
      <w:r>
        <w:t>„</w:t>
      </w:r>
      <w:r w:rsidRPr="00B6652F">
        <w:t>Hajdúszoboszló Város Önkormányzatának Jogi, Igazgatási és Ügyrendi Bizottsága elfogadja a napirendi javaslatot.</w:t>
      </w:r>
    </w:p>
    <w:p w:rsidR="00543821" w:rsidRDefault="00543821">
      <w:pPr>
        <w:spacing w:after="160" w:line="259" w:lineRule="auto"/>
      </w:pPr>
      <w:r>
        <w:br w:type="page"/>
      </w:r>
    </w:p>
    <w:p w:rsidR="00543821" w:rsidRDefault="00543821" w:rsidP="00543821">
      <w:pPr>
        <w:jc w:val="both"/>
        <w:rPr>
          <w:b/>
        </w:rPr>
      </w:pPr>
      <w:r w:rsidRPr="00E969A9">
        <w:rPr>
          <w:b/>
        </w:rPr>
        <w:t>Napirend</w:t>
      </w:r>
    </w:p>
    <w:p w:rsidR="00543821" w:rsidRPr="00E969A9" w:rsidRDefault="00543821" w:rsidP="00543821">
      <w:pPr>
        <w:jc w:val="both"/>
        <w:rPr>
          <w:b/>
        </w:rPr>
      </w:pPr>
    </w:p>
    <w:p w:rsidR="00543821" w:rsidRPr="00981F7C" w:rsidRDefault="00543821" w:rsidP="0054382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F7C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Önkormányzata Képviselő-testületének a közterület-használat, közterület-hasznosítás helyi szabályairól szóló 12/2019. (IV. 25.) önkormányzati rendelete módosításáról </w:t>
      </w:r>
      <w:r w:rsidRPr="00981F7C">
        <w:rPr>
          <w:rFonts w:ascii="Times New Roman" w:eastAsia="SimSun" w:hAnsi="Times New Roman" w:cs="Times New Roman"/>
          <w:i/>
          <w:sz w:val="24"/>
          <w:szCs w:val="24"/>
        </w:rPr>
        <w:t>(6. számú testületi napirend)</w:t>
      </w:r>
    </w:p>
    <w:p w:rsidR="00543821" w:rsidRPr="00981F7C" w:rsidRDefault="00543821" w:rsidP="00543821">
      <w:pPr>
        <w:suppressAutoHyphens/>
        <w:ind w:left="426"/>
        <w:jc w:val="both"/>
      </w:pPr>
      <w:r w:rsidRPr="00981F7C">
        <w:rPr>
          <w:rFonts w:eastAsia="SimSun"/>
        </w:rPr>
        <w:t>Előterjesztő</w:t>
      </w:r>
      <w:r w:rsidRPr="00981F7C">
        <w:t>: dr. Morvai Gábor jegyző</w:t>
      </w:r>
    </w:p>
    <w:p w:rsidR="00543821" w:rsidRPr="00981F7C" w:rsidRDefault="00543821" w:rsidP="0054382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1F7C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981F7C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Pr="00981F7C">
        <w:rPr>
          <w:rFonts w:ascii="Times New Roman" w:hAnsi="Times New Roman" w:cs="Times New Roman"/>
          <w:sz w:val="24"/>
          <w:szCs w:val="24"/>
        </w:rPr>
        <w:t xml:space="preserve"> Hajdúszoboszlói </w:t>
      </w:r>
      <w:proofErr w:type="spellStart"/>
      <w:r w:rsidRPr="00981F7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981F7C">
        <w:rPr>
          <w:rFonts w:ascii="Times New Roman" w:hAnsi="Times New Roman" w:cs="Times New Roman"/>
          <w:sz w:val="24"/>
          <w:szCs w:val="24"/>
        </w:rPr>
        <w:t>. fejlesztési projektje lebonyolításához szükséges jognyilatkozatok</w:t>
      </w:r>
      <w:r w:rsidRPr="00981F7C">
        <w:rPr>
          <w:rFonts w:ascii="Times New Roman" w:eastAsia="SimSun" w:hAnsi="Times New Roman" w:cs="Times New Roman"/>
          <w:sz w:val="24"/>
          <w:szCs w:val="24"/>
        </w:rPr>
        <w:t xml:space="preserve"> megtételére </w:t>
      </w:r>
      <w:r w:rsidRPr="00981F7C">
        <w:rPr>
          <w:rFonts w:ascii="Times New Roman" w:eastAsia="SimSun" w:hAnsi="Times New Roman" w:cs="Times New Roman"/>
          <w:i/>
          <w:sz w:val="24"/>
          <w:szCs w:val="24"/>
        </w:rPr>
        <w:t>(2. számú testületi napirend)</w:t>
      </w:r>
    </w:p>
    <w:p w:rsidR="00543821" w:rsidRPr="00981F7C" w:rsidRDefault="00543821" w:rsidP="00543821">
      <w:pPr>
        <w:suppressAutoHyphens/>
        <w:ind w:left="426"/>
        <w:jc w:val="both"/>
        <w:rPr>
          <w:rFonts w:eastAsia="SimSun"/>
        </w:rPr>
      </w:pPr>
      <w:r w:rsidRPr="00981F7C">
        <w:rPr>
          <w:rFonts w:eastAsia="SimSun"/>
        </w:rPr>
        <w:t xml:space="preserve">Előterjesztő: </w:t>
      </w:r>
      <w:proofErr w:type="spellStart"/>
      <w:r w:rsidRPr="00981F7C">
        <w:rPr>
          <w:rFonts w:eastAsia="SimSun"/>
        </w:rPr>
        <w:t>Hungarospa</w:t>
      </w:r>
      <w:proofErr w:type="spellEnd"/>
      <w:r w:rsidRPr="00981F7C">
        <w:rPr>
          <w:rFonts w:eastAsia="SimSun"/>
        </w:rPr>
        <w:t xml:space="preserve"> Hajdúszoboszlói </w:t>
      </w:r>
      <w:proofErr w:type="spellStart"/>
      <w:r w:rsidRPr="00981F7C">
        <w:rPr>
          <w:rFonts w:eastAsia="SimSun"/>
        </w:rPr>
        <w:t>Zrt</w:t>
      </w:r>
      <w:proofErr w:type="spellEnd"/>
      <w:r w:rsidRPr="00981F7C">
        <w:rPr>
          <w:rFonts w:eastAsia="SimSun"/>
        </w:rPr>
        <w:t>. igazgatóságának elnöke</w:t>
      </w:r>
    </w:p>
    <w:p w:rsidR="00543821" w:rsidRPr="00981F7C" w:rsidRDefault="00543821" w:rsidP="0054382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1F7C">
        <w:rPr>
          <w:rFonts w:ascii="Times New Roman" w:hAnsi="Times New Roman" w:cs="Times New Roman"/>
          <w:sz w:val="24"/>
          <w:szCs w:val="24"/>
        </w:rPr>
        <w:t xml:space="preserve">Előterjesztés Víziközmű szolgáltató kiválasztására irányuló pályázatról </w:t>
      </w:r>
      <w:r w:rsidRPr="00981F7C">
        <w:rPr>
          <w:rFonts w:ascii="Times New Roman" w:eastAsia="SimSun" w:hAnsi="Times New Roman" w:cs="Times New Roman"/>
          <w:i/>
          <w:sz w:val="24"/>
          <w:szCs w:val="24"/>
        </w:rPr>
        <w:t>(3. számú testületi napirend)</w:t>
      </w:r>
    </w:p>
    <w:p w:rsidR="00543821" w:rsidRPr="00981F7C" w:rsidRDefault="00543821" w:rsidP="00543821">
      <w:pPr>
        <w:suppressAutoHyphens/>
        <w:ind w:left="426"/>
        <w:jc w:val="both"/>
      </w:pPr>
      <w:r w:rsidRPr="00981F7C">
        <w:rPr>
          <w:rFonts w:eastAsia="SimSun"/>
        </w:rPr>
        <w:t>Előterjesztő</w:t>
      </w:r>
      <w:r w:rsidRPr="00981F7C">
        <w:t>: Czeglédi Gyula polgármester</w:t>
      </w:r>
    </w:p>
    <w:p w:rsidR="00543821" w:rsidRPr="00981F7C" w:rsidRDefault="00543821" w:rsidP="0054382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F7C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Önkormányzata Képviselő-testületének Hajdúszoboszló helyi építési szabályzatáról és szabályozási tervéről szóló 14/2016. (V. 26.) önkormányzati rendelete módosításáról </w:t>
      </w:r>
      <w:r w:rsidRPr="00981F7C">
        <w:rPr>
          <w:rFonts w:ascii="Times New Roman" w:eastAsia="SimSun" w:hAnsi="Times New Roman" w:cs="Times New Roman"/>
          <w:i/>
          <w:sz w:val="24"/>
          <w:szCs w:val="24"/>
        </w:rPr>
        <w:t>(4. számú testületi napirend)</w:t>
      </w:r>
    </w:p>
    <w:p w:rsidR="00543821" w:rsidRPr="00981F7C" w:rsidRDefault="00543821" w:rsidP="00543821">
      <w:pPr>
        <w:suppressAutoHyphens/>
        <w:ind w:left="426"/>
        <w:jc w:val="both"/>
      </w:pPr>
      <w:r w:rsidRPr="00981F7C">
        <w:rPr>
          <w:rFonts w:eastAsia="SimSun"/>
        </w:rPr>
        <w:t>Előterjesztő</w:t>
      </w:r>
      <w:r w:rsidRPr="00981F7C">
        <w:t xml:space="preserve">: Dr. Kálmánné Hunyadi Györgyi városi </w:t>
      </w:r>
      <w:proofErr w:type="spellStart"/>
      <w:r w:rsidRPr="00981F7C">
        <w:t>főépítész</w:t>
      </w:r>
      <w:proofErr w:type="spellEnd"/>
    </w:p>
    <w:p w:rsidR="00543821" w:rsidRPr="00981F7C" w:rsidRDefault="00543821" w:rsidP="0054382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F7C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Önkormányzata Képviselő-testületének Hajdúszoboszló Város településképének védelméről szóló 5/2019. (III. 21.) önkormányzati rendelete módosításának kezdeményezéséről </w:t>
      </w:r>
      <w:r w:rsidRPr="00981F7C">
        <w:rPr>
          <w:rFonts w:ascii="Times New Roman" w:eastAsia="SimSun" w:hAnsi="Times New Roman" w:cs="Times New Roman"/>
          <w:i/>
          <w:sz w:val="24"/>
          <w:szCs w:val="24"/>
        </w:rPr>
        <w:t>(5. számú testületi napirend)</w:t>
      </w:r>
    </w:p>
    <w:p w:rsidR="00543821" w:rsidRDefault="00543821" w:rsidP="00543821">
      <w:pPr>
        <w:suppressAutoHyphens/>
        <w:ind w:left="426"/>
        <w:jc w:val="both"/>
      </w:pPr>
      <w:r w:rsidRPr="00981F7C">
        <w:rPr>
          <w:rFonts w:eastAsia="SimSun"/>
        </w:rPr>
        <w:t>Előterjesztő</w:t>
      </w:r>
      <w:r w:rsidRPr="00981F7C">
        <w:t>: dr. Morvai Gábor jegyző</w:t>
      </w:r>
    </w:p>
    <w:p w:rsidR="00543821" w:rsidRPr="00981F7C" w:rsidRDefault="00543821" w:rsidP="0054382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F7C">
        <w:rPr>
          <w:rFonts w:ascii="Times New Roman" w:eastAsia="Times New Roman" w:hAnsi="Times New Roman" w:cs="Times New Roman"/>
          <w:sz w:val="24"/>
          <w:szCs w:val="24"/>
        </w:rPr>
        <w:t xml:space="preserve">Előterjesztés </w:t>
      </w:r>
      <w:r w:rsidRPr="00981F7C">
        <w:rPr>
          <w:rFonts w:ascii="Times New Roman" w:hAnsi="Times New Roman" w:cs="Times New Roman"/>
          <w:sz w:val="24"/>
          <w:szCs w:val="24"/>
        </w:rPr>
        <w:t>pályázat benyújtásához szükséges tulajdonosi hozzájárulás</w:t>
      </w:r>
    </w:p>
    <w:p w:rsidR="00543821" w:rsidRDefault="00543821" w:rsidP="00543821">
      <w:pPr>
        <w:suppressAutoHyphens/>
        <w:ind w:left="426"/>
        <w:jc w:val="both"/>
      </w:pPr>
      <w:r w:rsidRPr="00981F7C">
        <w:rPr>
          <w:rFonts w:eastAsia="SimSun"/>
        </w:rPr>
        <w:t>Előterjesztő</w:t>
      </w:r>
      <w:r w:rsidRPr="00981F7C">
        <w:t>: dr. Morvai Gábor jegyző</w:t>
      </w:r>
    </w:p>
    <w:p w:rsidR="00543821" w:rsidRPr="00981F7C" w:rsidRDefault="00543821" w:rsidP="0054382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F7C">
        <w:rPr>
          <w:rFonts w:ascii="Times New Roman" w:eastAsia="Times New Roman" w:hAnsi="Times New Roman" w:cs="Times New Roman"/>
          <w:sz w:val="24"/>
          <w:szCs w:val="24"/>
        </w:rPr>
        <w:t>Előterje</w:t>
      </w:r>
      <w:r w:rsidRPr="00981F7C">
        <w:rPr>
          <w:rFonts w:ascii="Times New Roman" w:hAnsi="Times New Roman" w:cs="Times New Roman"/>
          <w:sz w:val="24"/>
          <w:szCs w:val="24"/>
        </w:rPr>
        <w:t>sztés a Hajdúszoboszlói Egyesített Óvoda igazgatójának köznevelési szolgálati jogviszonyban történő illetménymegállapításáról</w:t>
      </w:r>
    </w:p>
    <w:p w:rsidR="00543821" w:rsidRPr="00981F7C" w:rsidRDefault="00543821" w:rsidP="00543821">
      <w:pPr>
        <w:suppressAutoHyphens/>
        <w:ind w:left="426"/>
        <w:jc w:val="both"/>
      </w:pPr>
      <w:r w:rsidRPr="00981F7C">
        <w:rPr>
          <w:rFonts w:eastAsia="SimSun"/>
        </w:rPr>
        <w:t>Előterjesztő</w:t>
      </w:r>
      <w:r w:rsidRPr="00981F7C">
        <w:t>: Czeglédi Gyula polgármester</w:t>
      </w:r>
    </w:p>
    <w:p w:rsidR="00543821" w:rsidRPr="00981F7C" w:rsidRDefault="00543821" w:rsidP="00543821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81F7C">
        <w:rPr>
          <w:rFonts w:ascii="Times New Roman" w:hAnsi="Times New Roman" w:cs="Times New Roman"/>
          <w:sz w:val="24"/>
          <w:szCs w:val="24"/>
        </w:rPr>
        <w:t>Előterjesztés a 4948. hrsz-ú beépítetlen területre vonatkozó elővásárlási jog gyakorlásáról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F7C">
        <w:rPr>
          <w:rFonts w:ascii="Times New Roman" w:eastAsia="SimSun" w:hAnsi="Times New Roman" w:cs="Times New Roman"/>
          <w:i/>
          <w:sz w:val="24"/>
          <w:szCs w:val="24"/>
        </w:rPr>
        <w:t>(</w:t>
      </w:r>
      <w:r>
        <w:rPr>
          <w:rFonts w:ascii="Times New Roman" w:eastAsia="SimSun" w:hAnsi="Times New Roman" w:cs="Times New Roman"/>
          <w:i/>
          <w:sz w:val="24"/>
          <w:szCs w:val="24"/>
        </w:rPr>
        <w:t>7</w:t>
      </w:r>
      <w:r w:rsidRPr="00981F7C">
        <w:rPr>
          <w:rFonts w:ascii="Times New Roman" w:eastAsia="SimSun" w:hAnsi="Times New Roman" w:cs="Times New Roman"/>
          <w:i/>
          <w:sz w:val="24"/>
          <w:szCs w:val="24"/>
        </w:rPr>
        <w:t>. számú testületi napirend)</w:t>
      </w:r>
    </w:p>
    <w:p w:rsidR="00543821" w:rsidRPr="00981F7C" w:rsidRDefault="00543821" w:rsidP="00543821">
      <w:pPr>
        <w:suppressAutoHyphens/>
        <w:ind w:left="426"/>
        <w:jc w:val="both"/>
      </w:pPr>
      <w:r w:rsidRPr="00981F7C">
        <w:rPr>
          <w:rFonts w:eastAsia="SimSun"/>
        </w:rPr>
        <w:t>Előterjesztő</w:t>
      </w:r>
      <w:r w:rsidRPr="00981F7C">
        <w:t>: dr. Morvai Gábor jegyző</w:t>
      </w:r>
    </w:p>
    <w:p w:rsidR="00543821" w:rsidRDefault="00543821" w:rsidP="00543821">
      <w:pPr>
        <w:pStyle w:val="Listaszerbekezds"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543821" w:rsidRPr="00981F7C" w:rsidRDefault="00543821" w:rsidP="00543821">
      <w:pPr>
        <w:pStyle w:val="Listaszerbekezds"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981F7C">
        <w:rPr>
          <w:rFonts w:ascii="Times New Roman" w:eastAsia="SimSun" w:hAnsi="Times New Roman" w:cs="Times New Roman"/>
          <w:b/>
          <w:i/>
          <w:sz w:val="24"/>
          <w:szCs w:val="24"/>
        </w:rPr>
        <w:t>Csak a bizottság által tárgyalt előterjesztés</w:t>
      </w:r>
    </w:p>
    <w:p w:rsidR="00543821" w:rsidRPr="00981F7C" w:rsidRDefault="00543821" w:rsidP="00543821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81F7C">
        <w:rPr>
          <w:rFonts w:ascii="Times New Roman" w:hAnsi="Times New Roman" w:cs="Times New Roman"/>
          <w:sz w:val="24"/>
          <w:szCs w:val="24"/>
        </w:rPr>
        <w:t>Előterjesztés a Szent István parkban és a Gábor Áron utcán található pavilonok bérletéhez kapcsolódó biztosítékrendszerről</w:t>
      </w:r>
    </w:p>
    <w:p w:rsidR="00543821" w:rsidRPr="00981F7C" w:rsidRDefault="00543821" w:rsidP="00543821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1F7C">
        <w:rPr>
          <w:rFonts w:ascii="Times New Roman" w:eastAsia="SimSun" w:hAnsi="Times New Roman" w:cs="Times New Roman"/>
          <w:sz w:val="24"/>
          <w:szCs w:val="24"/>
        </w:rPr>
        <w:t>Előterjesztő</w:t>
      </w:r>
      <w:r w:rsidRPr="00981F7C">
        <w:rPr>
          <w:rFonts w:ascii="Times New Roman" w:hAnsi="Times New Roman" w:cs="Times New Roman"/>
          <w:sz w:val="24"/>
          <w:szCs w:val="24"/>
        </w:rPr>
        <w:t>: dr. Morvai Gábor jegyző</w:t>
      </w:r>
    </w:p>
    <w:p w:rsidR="00543821" w:rsidRDefault="00543821" w:rsidP="0054382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821" w:rsidRPr="00981F7C" w:rsidRDefault="00543821" w:rsidP="00543821">
      <w:pPr>
        <w:pStyle w:val="Listaszerbekezds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1F7C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543821" w:rsidRDefault="00543821" w:rsidP="00543821">
      <w:pPr>
        <w:jc w:val="both"/>
        <w:rPr>
          <w:u w:val="single"/>
        </w:rPr>
      </w:pPr>
    </w:p>
    <w:p w:rsidR="00543821" w:rsidRPr="004B47EA" w:rsidRDefault="00543821" w:rsidP="00543821">
      <w:pPr>
        <w:jc w:val="both"/>
        <w:rPr>
          <w:b/>
        </w:rPr>
      </w:pPr>
      <w:r w:rsidRPr="004B47EA">
        <w:rPr>
          <w:u w:val="single"/>
        </w:rPr>
        <w:t>Felelős:</w:t>
      </w:r>
      <w:r w:rsidRPr="004B47EA">
        <w:t xml:space="preserve"> </w:t>
      </w:r>
      <w:r w:rsidRPr="004B47EA">
        <w:tab/>
        <w:t>bizottsági elnök</w:t>
      </w:r>
    </w:p>
    <w:p w:rsidR="00543821" w:rsidRDefault="00543821" w:rsidP="00543821">
      <w:pPr>
        <w:tabs>
          <w:tab w:val="left" w:pos="1276"/>
        </w:tabs>
        <w:jc w:val="both"/>
      </w:pPr>
      <w:r w:rsidRPr="004B47EA">
        <w:rPr>
          <w:u w:val="single"/>
        </w:rPr>
        <w:t>Határidő:</w:t>
      </w:r>
      <w:r w:rsidRPr="004B47EA">
        <w:t xml:space="preserve"> </w:t>
      </w:r>
      <w:r w:rsidRPr="004B47EA">
        <w:tab/>
      </w:r>
      <w:r w:rsidRPr="004B47EA">
        <w:tab/>
        <w:t>azonnal</w:t>
      </w:r>
      <w:r>
        <w:t>”</w:t>
      </w:r>
    </w:p>
    <w:p w:rsidR="00543821" w:rsidRDefault="00543821" w:rsidP="00543821">
      <w:pPr>
        <w:tabs>
          <w:tab w:val="left" w:pos="1276"/>
        </w:tabs>
        <w:jc w:val="both"/>
      </w:pPr>
    </w:p>
    <w:p w:rsidR="00543821" w:rsidRPr="00B6652F" w:rsidRDefault="00543821" w:rsidP="005438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543821" w:rsidRPr="00B6652F" w:rsidRDefault="00543821" w:rsidP="00543821">
      <w:pPr>
        <w:tabs>
          <w:tab w:val="left" w:pos="360"/>
        </w:tabs>
        <w:ind w:left="720"/>
        <w:jc w:val="both"/>
        <w:rPr>
          <w:b/>
          <w:i/>
        </w:rPr>
      </w:pPr>
    </w:p>
    <w:p w:rsidR="00543821" w:rsidRPr="000D3CBC" w:rsidRDefault="00543821" w:rsidP="00543821">
      <w:pPr>
        <w:jc w:val="center"/>
        <w:rPr>
          <w:rFonts w:eastAsia="SimSun"/>
          <w:b/>
          <w:i/>
        </w:rPr>
      </w:pPr>
      <w:r w:rsidRPr="000D3CBC">
        <w:rPr>
          <w:b/>
          <w:i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</w:p>
    <w:p w:rsidR="00543821" w:rsidRPr="00B6652F" w:rsidRDefault="00543821" w:rsidP="00543821">
      <w:pPr>
        <w:jc w:val="both"/>
        <w:rPr>
          <w:rFonts w:eastAsia="SimSun"/>
        </w:rPr>
      </w:pPr>
    </w:p>
    <w:p w:rsidR="00543821" w:rsidRDefault="00543821" w:rsidP="00543821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br/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543821" w:rsidRPr="00D73632" w:rsidRDefault="00543821" w:rsidP="00543821">
      <w:pPr>
        <w:jc w:val="both"/>
        <w:rPr>
          <w:sz w:val="16"/>
          <w:szCs w:val="16"/>
        </w:rPr>
      </w:pPr>
    </w:p>
    <w:p w:rsidR="00543821" w:rsidRDefault="0054382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43821" w:rsidRPr="005F4278" w:rsidRDefault="00543821" w:rsidP="00543821">
      <w:pPr>
        <w:jc w:val="both"/>
        <w:rPr>
          <w:b/>
        </w:rPr>
      </w:pPr>
      <w:r>
        <w:rPr>
          <w:b/>
        </w:rPr>
        <w:t>5/2024. (I</w:t>
      </w:r>
      <w:r w:rsidRPr="005F4278">
        <w:rPr>
          <w:b/>
        </w:rPr>
        <w:t xml:space="preserve">. </w:t>
      </w:r>
      <w:r>
        <w:rPr>
          <w:b/>
        </w:rPr>
        <w:t>25</w:t>
      </w:r>
      <w:r w:rsidRPr="005F4278">
        <w:rPr>
          <w:b/>
        </w:rPr>
        <w:t>.) JIÜB határozat</w:t>
      </w:r>
    </w:p>
    <w:p w:rsidR="00543821" w:rsidRDefault="00543821" w:rsidP="00543821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 xml:space="preserve">Hajdúszoboszló Város Önkormányzatának Jogi, Igazgatási és Ügyrendi Bizottsága </w:t>
      </w:r>
      <w:r>
        <w:t xml:space="preserve">elfogadja a </w:t>
      </w:r>
      <w:r w:rsidRPr="00300A4F">
        <w:t>Turisztikai és Nemzetközi Kapcsolatokért Felelős Bizottság</w:t>
      </w:r>
      <w:r>
        <w:t xml:space="preserve"> módosítási javaslatait.</w:t>
      </w:r>
    </w:p>
    <w:p w:rsidR="00543821" w:rsidRPr="00D73632" w:rsidRDefault="00543821" w:rsidP="00543821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43821" w:rsidRPr="00B6652F" w:rsidRDefault="00543821" w:rsidP="00543821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543821" w:rsidRDefault="00543821" w:rsidP="00543821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január 25.”</w:t>
      </w:r>
    </w:p>
    <w:p w:rsidR="00543821" w:rsidRDefault="00543821" w:rsidP="00543821">
      <w:pPr>
        <w:jc w:val="both"/>
      </w:pPr>
    </w:p>
    <w:p w:rsidR="00543821" w:rsidRPr="00713D11" w:rsidRDefault="00543821" w:rsidP="00543821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br/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543821" w:rsidRPr="00D73632" w:rsidRDefault="00543821" w:rsidP="00543821">
      <w:pPr>
        <w:jc w:val="both"/>
        <w:rPr>
          <w:sz w:val="16"/>
          <w:szCs w:val="16"/>
        </w:rPr>
      </w:pPr>
    </w:p>
    <w:p w:rsidR="00543821" w:rsidRPr="005F4278" w:rsidRDefault="00543821" w:rsidP="00543821">
      <w:pPr>
        <w:jc w:val="both"/>
        <w:rPr>
          <w:b/>
        </w:rPr>
      </w:pPr>
      <w:r>
        <w:rPr>
          <w:b/>
        </w:rPr>
        <w:t>6/2024. (I</w:t>
      </w:r>
      <w:r w:rsidRPr="005F4278">
        <w:rPr>
          <w:b/>
        </w:rPr>
        <w:t xml:space="preserve">. </w:t>
      </w:r>
      <w:r>
        <w:rPr>
          <w:b/>
        </w:rPr>
        <w:t>25</w:t>
      </w:r>
      <w:r w:rsidRPr="005F4278">
        <w:rPr>
          <w:b/>
        </w:rPr>
        <w:t>.) JIÜB határozat</w:t>
      </w:r>
    </w:p>
    <w:p w:rsidR="00543821" w:rsidRDefault="00543821" w:rsidP="00543821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 xml:space="preserve">Hajdúszoboszló Város Önkormányzatának Jogi, Igazgatási és Ügyrendi Bizottsága </w:t>
      </w:r>
      <w:r>
        <w:t xml:space="preserve">javasolja </w:t>
      </w:r>
      <w:r w:rsidRPr="00191F9E">
        <w:t>Hajdúszoboszló Város Önkormányzata Képviselő-testületének</w:t>
      </w:r>
      <w:r>
        <w:t xml:space="preserve"> a bizottságok javaslatait magába foglaló </w:t>
      </w:r>
      <w:r w:rsidRPr="00F2653F">
        <w:rPr>
          <w:sz w:val="23"/>
          <w:szCs w:val="23"/>
        </w:rPr>
        <w:t>módosító rendelet tervezet</w:t>
      </w:r>
      <w:r>
        <w:rPr>
          <w:sz w:val="23"/>
          <w:szCs w:val="23"/>
        </w:rPr>
        <w:t xml:space="preserve"> elfogadását.</w:t>
      </w:r>
    </w:p>
    <w:p w:rsidR="00543821" w:rsidRPr="00D73632" w:rsidRDefault="00543821" w:rsidP="00543821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43821" w:rsidRPr="00B6652F" w:rsidRDefault="00543821" w:rsidP="00543821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543821" w:rsidRDefault="00543821" w:rsidP="00543821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január 25.”</w:t>
      </w:r>
    </w:p>
    <w:p w:rsidR="00543821" w:rsidRDefault="00543821" w:rsidP="00543821">
      <w:pPr>
        <w:jc w:val="both"/>
        <w:rPr>
          <w:b/>
        </w:rPr>
      </w:pPr>
    </w:p>
    <w:p w:rsidR="00543821" w:rsidRPr="00B6652F" w:rsidRDefault="00543821" w:rsidP="005438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543821" w:rsidRPr="00B6652F" w:rsidRDefault="00543821" w:rsidP="00543821">
      <w:pPr>
        <w:tabs>
          <w:tab w:val="left" w:pos="360"/>
        </w:tabs>
        <w:ind w:left="720"/>
        <w:jc w:val="both"/>
        <w:rPr>
          <w:b/>
          <w:i/>
        </w:rPr>
      </w:pPr>
    </w:p>
    <w:p w:rsidR="00543821" w:rsidRPr="000D3CBC" w:rsidRDefault="00543821" w:rsidP="00543821">
      <w:pPr>
        <w:jc w:val="center"/>
        <w:rPr>
          <w:rFonts w:eastAsia="SimSun"/>
          <w:b/>
          <w:i/>
        </w:rPr>
      </w:pPr>
      <w:r w:rsidRPr="000D3CBC">
        <w:rPr>
          <w:rFonts w:eastAsia="SimSun"/>
          <w:b/>
          <w:i/>
        </w:rPr>
        <w:t xml:space="preserve">Előterjesztés a </w:t>
      </w:r>
      <w:proofErr w:type="spellStart"/>
      <w:r w:rsidRPr="000D3CBC">
        <w:rPr>
          <w:rFonts w:eastAsia="SimSun"/>
          <w:b/>
          <w:i/>
        </w:rPr>
        <w:t>Hungarospa</w:t>
      </w:r>
      <w:proofErr w:type="spellEnd"/>
      <w:r w:rsidRPr="000D3CBC">
        <w:rPr>
          <w:rFonts w:eastAsia="SimSun"/>
          <w:b/>
          <w:i/>
        </w:rPr>
        <w:t xml:space="preserve"> Hajdúszoboszlói </w:t>
      </w:r>
      <w:proofErr w:type="spellStart"/>
      <w:r w:rsidRPr="000D3CBC">
        <w:rPr>
          <w:rFonts w:eastAsia="SimSun"/>
          <w:b/>
          <w:i/>
        </w:rPr>
        <w:t>Zrt</w:t>
      </w:r>
      <w:proofErr w:type="spellEnd"/>
      <w:r w:rsidRPr="000D3CBC">
        <w:rPr>
          <w:rFonts w:eastAsia="SimSun"/>
          <w:b/>
          <w:i/>
        </w:rPr>
        <w:t>. fejlesztési projektje lebonyolításához szükséges jognyilatkozatok megtételére</w:t>
      </w:r>
    </w:p>
    <w:p w:rsidR="00543821" w:rsidRDefault="00543821" w:rsidP="00543821">
      <w:pPr>
        <w:jc w:val="both"/>
        <w:rPr>
          <w:rFonts w:eastAsia="SimSun"/>
        </w:rPr>
      </w:pPr>
    </w:p>
    <w:p w:rsidR="00543821" w:rsidRPr="000D3CBC" w:rsidRDefault="00543821" w:rsidP="00543821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4</w:t>
      </w:r>
      <w:r w:rsidRPr="000D3CBC">
        <w:t xml:space="preserve"> igen szavazattal (Kocsis Róbert, Jónás Kálmán, </w:t>
      </w:r>
      <w:r w:rsidRPr="000D3CBC">
        <w:br/>
        <w:t>Máté Lajos, dr. Nagy Gábor) ellenszavazat és tartózkodás nélkül elfogadta a határozati javaslatot. (A döntéshozatalban 4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543821" w:rsidRPr="000D3CBC" w:rsidRDefault="00543821" w:rsidP="00543821">
      <w:pPr>
        <w:jc w:val="both"/>
        <w:rPr>
          <w:sz w:val="16"/>
          <w:szCs w:val="16"/>
        </w:rPr>
      </w:pPr>
    </w:p>
    <w:p w:rsidR="00543821" w:rsidRPr="000D3CBC" w:rsidRDefault="00543821" w:rsidP="00543821">
      <w:pPr>
        <w:jc w:val="both"/>
        <w:rPr>
          <w:b/>
        </w:rPr>
      </w:pPr>
      <w:r>
        <w:rPr>
          <w:b/>
        </w:rPr>
        <w:t>7</w:t>
      </w:r>
      <w:r w:rsidRPr="000D3CBC">
        <w:rPr>
          <w:b/>
        </w:rPr>
        <w:t>/2024. (I. 25.) JIÜB határozat</w:t>
      </w:r>
    </w:p>
    <w:p w:rsidR="00543821" w:rsidRDefault="00543821" w:rsidP="00543821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>Hajdúszoboszló Város Önkormányzatának Jogi, Igazgatási és Ügyrendi Bizottsága javasolja Hajdúszoboszló Város Önkormányzata Képviselő-testületének</w:t>
      </w:r>
      <w:r>
        <w:t xml:space="preserve"> az alábbi határozati javaslat elfogadását:</w:t>
      </w:r>
    </w:p>
    <w:p w:rsidR="00543821" w:rsidRPr="00752AE3" w:rsidRDefault="00543821" w:rsidP="00543821">
      <w:pPr>
        <w:pStyle w:val="NormlWeb"/>
        <w:shd w:val="clear" w:color="auto" w:fill="FFFFFF"/>
        <w:spacing w:before="0" w:beforeAutospacing="0" w:after="0" w:afterAutospacing="0"/>
        <w:jc w:val="both"/>
      </w:pPr>
      <w:r w:rsidRPr="00062CFB">
        <w:rPr>
          <w:color w:val="000000"/>
          <w:spacing w:val="-8"/>
        </w:rPr>
        <w:t>Hajdúszoboszló Város Önkormányzatának Képviselő-testülete megismerte a mellékletként csatolt 1-</w:t>
      </w:r>
    </w:p>
    <w:p w:rsidR="00543821" w:rsidRPr="00062CFB" w:rsidRDefault="00543821" w:rsidP="00543821">
      <w:pPr>
        <w:jc w:val="both"/>
        <w:rPr>
          <w:color w:val="000000"/>
          <w:spacing w:val="-6"/>
        </w:rPr>
      </w:pPr>
      <w:r w:rsidRPr="00062CFB">
        <w:rPr>
          <w:color w:val="000000"/>
          <w:spacing w:val="2"/>
        </w:rPr>
        <w:t xml:space="preserve">1-23-3800-0827-7: Származékos Kölcsönszerződés (EXIM Baross Gábor </w:t>
      </w:r>
      <w:proofErr w:type="spellStart"/>
      <w:r w:rsidRPr="00062CFB">
        <w:rPr>
          <w:color w:val="000000"/>
          <w:spacing w:val="2"/>
        </w:rPr>
        <w:t>Újraiparosítási</w:t>
      </w:r>
      <w:proofErr w:type="spellEnd"/>
      <w:r w:rsidRPr="00062CFB">
        <w:rPr>
          <w:color w:val="000000"/>
          <w:spacing w:val="2"/>
        </w:rPr>
        <w:t xml:space="preserve"> Zöld</w:t>
      </w:r>
      <w:r>
        <w:rPr>
          <w:color w:val="000000"/>
          <w:spacing w:val="2"/>
        </w:rPr>
        <w:t xml:space="preserve"> </w:t>
      </w:r>
      <w:r w:rsidRPr="00062CFB">
        <w:rPr>
          <w:color w:val="000000"/>
          <w:spacing w:val="-3"/>
        </w:rPr>
        <w:t>Beruházási Hitelhez) szerződés tartalmát és felhatalmazza Czeglédi Gyula polgármestert, hogy az</w:t>
      </w:r>
      <w:r>
        <w:rPr>
          <w:color w:val="000000"/>
          <w:spacing w:val="-3"/>
        </w:rPr>
        <w:t xml:space="preserve"> </w:t>
      </w:r>
      <w:r w:rsidRPr="00062CFB">
        <w:rPr>
          <w:color w:val="000000"/>
          <w:spacing w:val="-6"/>
        </w:rPr>
        <w:t xml:space="preserve">előterjesztés mellékletét képező közgyűlési határozati javaslatot a </w:t>
      </w:r>
      <w:proofErr w:type="spellStart"/>
      <w:r w:rsidRPr="00062CFB">
        <w:rPr>
          <w:color w:val="000000"/>
          <w:spacing w:val="-6"/>
        </w:rPr>
        <w:t>Hungarospa</w:t>
      </w:r>
      <w:proofErr w:type="spellEnd"/>
      <w:r w:rsidRPr="00062CFB">
        <w:rPr>
          <w:color w:val="000000"/>
          <w:spacing w:val="-6"/>
        </w:rPr>
        <w:t xml:space="preserve"> Hajdúszoboszlói </w:t>
      </w:r>
      <w:proofErr w:type="spellStart"/>
      <w:r w:rsidRPr="00062CFB">
        <w:rPr>
          <w:color w:val="000000"/>
          <w:spacing w:val="-6"/>
        </w:rPr>
        <w:t>Zrt</w:t>
      </w:r>
      <w:proofErr w:type="spellEnd"/>
      <w:r w:rsidRPr="00062CFB">
        <w:rPr>
          <w:color w:val="000000"/>
          <w:spacing w:val="-6"/>
        </w:rPr>
        <w:t>.</w:t>
      </w:r>
      <w:r>
        <w:rPr>
          <w:color w:val="000000"/>
          <w:spacing w:val="-6"/>
        </w:rPr>
        <w:t xml:space="preserve"> </w:t>
      </w:r>
      <w:r w:rsidRPr="00062CFB">
        <w:rPr>
          <w:color w:val="000000"/>
          <w:spacing w:val="-6"/>
        </w:rPr>
        <w:t>soron következő közgyűlése alkalmával „igen” szavazattal támogassa.</w:t>
      </w:r>
    </w:p>
    <w:p w:rsidR="00543821" w:rsidRPr="00062CFB" w:rsidRDefault="00543821" w:rsidP="00543821">
      <w:pPr>
        <w:jc w:val="both"/>
        <w:rPr>
          <w:color w:val="000000"/>
          <w:spacing w:val="-1"/>
        </w:rPr>
      </w:pPr>
      <w:r w:rsidRPr="00062CFB">
        <w:rPr>
          <w:color w:val="000000"/>
          <w:spacing w:val="-1"/>
        </w:rPr>
        <w:t xml:space="preserve">Felhatalmazza továbbá Czeglédi Gyula polgármestert a Szerződés </w:t>
      </w:r>
      <w:proofErr w:type="spellStart"/>
      <w:r w:rsidRPr="00062CFB">
        <w:rPr>
          <w:color w:val="000000"/>
          <w:spacing w:val="-1"/>
        </w:rPr>
        <w:t>ZÁRADÉKának</w:t>
      </w:r>
      <w:proofErr w:type="spellEnd"/>
      <w:r w:rsidRPr="00062CFB">
        <w:rPr>
          <w:color w:val="000000"/>
          <w:spacing w:val="-1"/>
        </w:rPr>
        <w:t>, valamint az</w:t>
      </w:r>
    </w:p>
    <w:p w:rsidR="00543821" w:rsidRPr="00062CFB" w:rsidRDefault="00543821" w:rsidP="00543821">
      <w:pPr>
        <w:jc w:val="both"/>
        <w:rPr>
          <w:color w:val="000000"/>
          <w:spacing w:val="-6"/>
        </w:rPr>
      </w:pPr>
      <w:proofErr w:type="gramStart"/>
      <w:r w:rsidRPr="00062CFB">
        <w:rPr>
          <w:color w:val="000000"/>
          <w:spacing w:val="-6"/>
        </w:rPr>
        <w:t>előterjesztés</w:t>
      </w:r>
      <w:proofErr w:type="gramEnd"/>
      <w:r w:rsidRPr="00062CFB">
        <w:rPr>
          <w:color w:val="000000"/>
          <w:spacing w:val="-6"/>
        </w:rPr>
        <w:t xml:space="preserve"> mellékletét képező „TULAJDONOSI KÖTELEZETTSÉGVÁLLALÁSRÓL SZÓLÓ</w:t>
      </w:r>
    </w:p>
    <w:p w:rsidR="00543821" w:rsidRDefault="00543821" w:rsidP="00543821">
      <w:pPr>
        <w:jc w:val="both"/>
        <w:rPr>
          <w:color w:val="000000"/>
          <w:spacing w:val="-6"/>
        </w:rPr>
      </w:pPr>
      <w:r w:rsidRPr="00062CFB">
        <w:rPr>
          <w:color w:val="000000"/>
          <w:spacing w:val="-6"/>
        </w:rPr>
        <w:t>SZERZŐDÉS" (Szerződés 1</w:t>
      </w:r>
      <w:r>
        <w:rPr>
          <w:color w:val="000000"/>
          <w:spacing w:val="-6"/>
        </w:rPr>
        <w:t>0. sz. mellékletét) aláírására.</w:t>
      </w:r>
    </w:p>
    <w:p w:rsidR="00543821" w:rsidRPr="00D73632" w:rsidRDefault="00543821" w:rsidP="00543821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43821" w:rsidRPr="000D3CBC" w:rsidRDefault="00543821" w:rsidP="00543821">
      <w:pPr>
        <w:jc w:val="both"/>
        <w:rPr>
          <w:b/>
        </w:rPr>
      </w:pPr>
      <w:r w:rsidRPr="000D3CBC">
        <w:rPr>
          <w:u w:val="single"/>
        </w:rPr>
        <w:t>Felelős:</w:t>
      </w:r>
      <w:r w:rsidRPr="000D3CBC">
        <w:t xml:space="preserve"> </w:t>
      </w:r>
      <w:r w:rsidRPr="000D3CBC">
        <w:tab/>
        <w:t>bizottsági elnök</w:t>
      </w:r>
    </w:p>
    <w:p w:rsidR="00543821" w:rsidRDefault="00543821" w:rsidP="00543821">
      <w:pPr>
        <w:jc w:val="both"/>
      </w:pPr>
      <w:r w:rsidRPr="000D3CBC">
        <w:rPr>
          <w:u w:val="single"/>
        </w:rPr>
        <w:t>Határidő:</w:t>
      </w:r>
      <w:r w:rsidRPr="000D3CBC">
        <w:t xml:space="preserve"> </w:t>
      </w:r>
      <w:r w:rsidRPr="000D3CBC">
        <w:tab/>
        <w:t>2024. január 25.”</w:t>
      </w:r>
    </w:p>
    <w:p w:rsidR="00543821" w:rsidRPr="000D3CBC" w:rsidRDefault="00543821" w:rsidP="00543821">
      <w:pPr>
        <w:jc w:val="both"/>
      </w:pPr>
    </w:p>
    <w:p w:rsidR="00543821" w:rsidRPr="00B6652F" w:rsidRDefault="00543821" w:rsidP="005438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543821" w:rsidRPr="00B6652F" w:rsidRDefault="00543821" w:rsidP="00543821">
      <w:pPr>
        <w:jc w:val="both"/>
        <w:rPr>
          <w:rFonts w:eastAsia="SimSun"/>
        </w:rPr>
      </w:pPr>
    </w:p>
    <w:p w:rsidR="00543821" w:rsidRPr="000D3CBC" w:rsidRDefault="00543821" w:rsidP="00543821">
      <w:pPr>
        <w:jc w:val="center"/>
        <w:rPr>
          <w:b/>
          <w:i/>
        </w:rPr>
      </w:pPr>
      <w:r w:rsidRPr="000D3CBC">
        <w:rPr>
          <w:b/>
          <w:i/>
        </w:rPr>
        <w:t>Előterjesztés Víziközmű szolgáltató kiválasztására irányuló pályázatról</w:t>
      </w:r>
    </w:p>
    <w:p w:rsidR="00543821" w:rsidRDefault="00543821" w:rsidP="00543821">
      <w:pPr>
        <w:jc w:val="both"/>
      </w:pPr>
    </w:p>
    <w:p w:rsidR="00543821" w:rsidRPr="000D3CBC" w:rsidRDefault="00543821" w:rsidP="00543821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4</w:t>
      </w:r>
      <w:r w:rsidRPr="000D3CBC">
        <w:t xml:space="preserve"> igen szavazattal (Kocsis Róbert, Jónás Kálmán, </w:t>
      </w:r>
      <w:r w:rsidRPr="000D3CBC">
        <w:br/>
        <w:t>Máté Lajos, dr. Nagy Gábor) ellenszavazat és tartózkodás nélkül elfogadta a határozati javaslatot. (A döntéshozatalban 4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543821" w:rsidRPr="000D3CBC" w:rsidRDefault="00543821" w:rsidP="00543821">
      <w:pPr>
        <w:jc w:val="both"/>
        <w:rPr>
          <w:sz w:val="16"/>
          <w:szCs w:val="16"/>
        </w:rPr>
      </w:pPr>
    </w:p>
    <w:p w:rsidR="00543821" w:rsidRDefault="00543821" w:rsidP="00543821">
      <w:pPr>
        <w:jc w:val="both"/>
        <w:rPr>
          <w:b/>
        </w:rPr>
      </w:pPr>
      <w:r>
        <w:rPr>
          <w:b/>
        </w:rPr>
        <w:t>8</w:t>
      </w:r>
      <w:r w:rsidRPr="000D3CBC">
        <w:rPr>
          <w:b/>
        </w:rPr>
        <w:t>/2024. (I. 25.) JIÜB határozat</w:t>
      </w:r>
    </w:p>
    <w:p w:rsidR="00543821" w:rsidRDefault="00543821" w:rsidP="00543821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>Hajdúszoboszló Város Önkormányzatának Jogi, Igazgatási és Ügyrendi Bizottsága javasolja Hajdúszoboszló Város Önkormányzata Képviselő-testületének</w:t>
      </w:r>
      <w:r>
        <w:t xml:space="preserve"> az alábbi határozati javaslat elfogadását:</w:t>
      </w:r>
    </w:p>
    <w:p w:rsidR="00543821" w:rsidRPr="00022B50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22B50">
        <w:rPr>
          <w:rFonts w:ascii="Times New Roman" w:hAnsi="Times New Roman"/>
          <w:sz w:val="24"/>
          <w:szCs w:val="24"/>
        </w:rPr>
        <w:t>Hajdúszoboszló Város Önkormányzatának képviselő-testülete úgy határoz, hogy Hajdúszoboszló Város Önkormányzata közműves ivóvízellátásának, továbbá a közműves szennyvízelvezetés és -tisztításának bérleti-üzemeltetési szerződés alapján történő ellátására pályázatot ír ki és a pályázati kiírási dokumentációt a jelen előterjesztés melléklete szerinti meghatározott ta</w:t>
      </w:r>
      <w:r>
        <w:rPr>
          <w:rFonts w:ascii="Times New Roman" w:hAnsi="Times New Roman"/>
          <w:sz w:val="24"/>
          <w:szCs w:val="24"/>
        </w:rPr>
        <w:t>r</w:t>
      </w:r>
      <w:r w:rsidRPr="00022B50">
        <w:rPr>
          <w:rFonts w:ascii="Times New Roman" w:hAnsi="Times New Roman"/>
          <w:sz w:val="24"/>
          <w:szCs w:val="24"/>
        </w:rPr>
        <w:t xml:space="preserve">talommal elfogadja. A pályázathoz kapcsolódóan a használati díj </w:t>
      </w:r>
      <w:proofErr w:type="gramStart"/>
      <w:r w:rsidRPr="00022B50">
        <w:rPr>
          <w:rFonts w:ascii="Times New Roman" w:hAnsi="Times New Roman"/>
          <w:sz w:val="24"/>
          <w:szCs w:val="24"/>
        </w:rPr>
        <w:t>minimális</w:t>
      </w:r>
      <w:proofErr w:type="gramEnd"/>
      <w:r w:rsidRPr="00022B50">
        <w:rPr>
          <w:rFonts w:ascii="Times New Roman" w:hAnsi="Times New Roman"/>
          <w:sz w:val="24"/>
          <w:szCs w:val="24"/>
        </w:rPr>
        <w:t xml:space="preserve"> összegét </w:t>
      </w:r>
      <w:r w:rsidRPr="004946FF">
        <w:rPr>
          <w:rFonts w:ascii="Times New Roman" w:hAnsi="Times New Roman"/>
          <w:sz w:val="24"/>
          <w:szCs w:val="24"/>
        </w:rPr>
        <w:t>nettó 59.122.050,</w:t>
      </w:r>
      <w:r w:rsidRPr="00022B50">
        <w:rPr>
          <w:rFonts w:ascii="Times New Roman" w:hAnsi="Times New Roman"/>
          <w:sz w:val="24"/>
          <w:szCs w:val="24"/>
        </w:rPr>
        <w:t xml:space="preserve"> -Ft összegben határozza meg.</w:t>
      </w:r>
    </w:p>
    <w:p w:rsidR="00543821" w:rsidRPr="00022B50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22B50">
        <w:rPr>
          <w:rFonts w:ascii="Times New Roman" w:hAnsi="Times New Roman"/>
          <w:sz w:val="24"/>
          <w:szCs w:val="24"/>
        </w:rPr>
        <w:t>Hajdúszoboszló Város Önkormányzatának képviselő-testülete úgy határoz, hogy Hajdúszoboszló Város Önkormányzata közműves ivóvízellátásának, továbbá a közműves szennyvízelvezetés és -tisztításának bérleti-üzemeltetési szerződés alapján történő ellátására vonatkozó pályázat hirdetményének a szövegét a jelen előterjesztés melléklete szerinti meghatározott tatalommal elfogadja.</w:t>
      </w:r>
    </w:p>
    <w:p w:rsidR="00543821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22B50">
        <w:rPr>
          <w:rFonts w:ascii="Times New Roman" w:hAnsi="Times New Roman"/>
          <w:sz w:val="24"/>
          <w:szCs w:val="24"/>
        </w:rPr>
        <w:t xml:space="preserve">Hajdúszoboszló Város Önkormányzatának képviselő-testülete úgy határoz, hogy a pályázatok minősítésére és értékelésének előkészítésére három tagból álló értékelő bizottságot hoz létre. </w:t>
      </w:r>
    </w:p>
    <w:p w:rsidR="00543821" w:rsidRPr="00022B50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22B50">
        <w:rPr>
          <w:rFonts w:ascii="Times New Roman" w:hAnsi="Times New Roman"/>
          <w:sz w:val="24"/>
          <w:szCs w:val="24"/>
        </w:rPr>
        <w:t>Az értékelő bizottság tagja:</w:t>
      </w:r>
    </w:p>
    <w:p w:rsidR="00543821" w:rsidRPr="00E73865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dr. Morvai Gábor</w:t>
      </w:r>
    </w:p>
    <w:p w:rsidR="00543821" w:rsidRPr="00E73865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738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Bárdos Ilona</w:t>
      </w:r>
    </w:p>
    <w:p w:rsidR="00543821" w:rsidRPr="00022B50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738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Szilágyiné</w:t>
      </w:r>
      <w:proofErr w:type="spellEnd"/>
      <w:r>
        <w:rPr>
          <w:rFonts w:ascii="Times New Roman" w:hAnsi="Times New Roman"/>
          <w:sz w:val="24"/>
          <w:szCs w:val="24"/>
        </w:rPr>
        <w:t xml:space="preserve"> Pál Gyöngyi</w:t>
      </w:r>
    </w:p>
    <w:p w:rsidR="00543821" w:rsidRPr="000D3CBC" w:rsidRDefault="00543821" w:rsidP="00543821">
      <w:pPr>
        <w:jc w:val="both"/>
        <w:rPr>
          <w:b/>
        </w:rPr>
      </w:pPr>
    </w:p>
    <w:p w:rsidR="00543821" w:rsidRPr="000D3CBC" w:rsidRDefault="00543821" w:rsidP="00543821">
      <w:pPr>
        <w:jc w:val="both"/>
        <w:rPr>
          <w:b/>
        </w:rPr>
      </w:pPr>
      <w:r w:rsidRPr="000D3CBC">
        <w:rPr>
          <w:u w:val="single"/>
        </w:rPr>
        <w:t>Felelős:</w:t>
      </w:r>
      <w:r w:rsidRPr="000D3CBC">
        <w:t xml:space="preserve"> </w:t>
      </w:r>
      <w:r w:rsidRPr="000D3CBC">
        <w:tab/>
        <w:t>bizottsági elnök</w:t>
      </w:r>
    </w:p>
    <w:p w:rsidR="00543821" w:rsidRDefault="00543821" w:rsidP="00543821">
      <w:pPr>
        <w:jc w:val="both"/>
      </w:pPr>
      <w:r w:rsidRPr="000D3CBC">
        <w:rPr>
          <w:u w:val="single"/>
        </w:rPr>
        <w:t>Határidő:</w:t>
      </w:r>
      <w:r w:rsidRPr="000D3CBC">
        <w:t xml:space="preserve"> </w:t>
      </w:r>
      <w:r w:rsidRPr="000D3CBC">
        <w:tab/>
        <w:t>2024. január 25.”</w:t>
      </w:r>
    </w:p>
    <w:p w:rsidR="00543821" w:rsidRDefault="00543821" w:rsidP="00543821">
      <w:pPr>
        <w:tabs>
          <w:tab w:val="left" w:pos="360"/>
        </w:tabs>
        <w:jc w:val="both"/>
      </w:pPr>
    </w:p>
    <w:p w:rsidR="00543821" w:rsidRPr="00B6652F" w:rsidRDefault="00543821" w:rsidP="005438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543821" w:rsidRPr="00B6652F" w:rsidRDefault="00543821" w:rsidP="00543821">
      <w:pPr>
        <w:jc w:val="both"/>
        <w:rPr>
          <w:rFonts w:eastAsia="SimSun"/>
        </w:rPr>
      </w:pPr>
    </w:p>
    <w:p w:rsidR="00543821" w:rsidRPr="00752AE3" w:rsidRDefault="00543821" w:rsidP="00543821">
      <w:pPr>
        <w:tabs>
          <w:tab w:val="left" w:pos="360"/>
        </w:tabs>
        <w:jc w:val="center"/>
        <w:rPr>
          <w:b/>
          <w:i/>
        </w:rPr>
      </w:pPr>
      <w:r w:rsidRPr="00752AE3">
        <w:rPr>
          <w:b/>
          <w:i/>
        </w:rPr>
        <w:t>Előterjesztés Hajdúszoboszló Város Önkormányzata Képviselő-testületének Hajdúszoboszló helyi építési szabályzatáról és szabályozási tervéről szóló 14/2016. (V. 26.) önkormányzati rendelete módosításáról</w:t>
      </w:r>
    </w:p>
    <w:p w:rsidR="00543821" w:rsidRDefault="00543821" w:rsidP="00543821">
      <w:pPr>
        <w:tabs>
          <w:tab w:val="left" w:pos="360"/>
        </w:tabs>
        <w:jc w:val="both"/>
      </w:pPr>
    </w:p>
    <w:p w:rsidR="00543821" w:rsidRPr="000D3CBC" w:rsidRDefault="00543821" w:rsidP="00543821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4</w:t>
      </w:r>
      <w:r w:rsidRPr="000D3CBC">
        <w:t xml:space="preserve"> igen szavazattal (Kocsis Róbert, Jónás Kálmán, </w:t>
      </w:r>
      <w:r w:rsidRPr="000D3CBC">
        <w:br/>
        <w:t>Máté Lajos, dr. Nagy Gábor) ellenszavazat és tartózkodás nélkül elfogadta a határozati javaslatot. (A döntéshozatalban 4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543821" w:rsidRPr="000D3CBC" w:rsidRDefault="00543821" w:rsidP="00543821">
      <w:pPr>
        <w:jc w:val="both"/>
        <w:rPr>
          <w:sz w:val="16"/>
          <w:szCs w:val="16"/>
        </w:rPr>
      </w:pPr>
    </w:p>
    <w:p w:rsidR="00543821" w:rsidRDefault="00543821" w:rsidP="00543821">
      <w:pPr>
        <w:jc w:val="both"/>
        <w:rPr>
          <w:b/>
        </w:rPr>
      </w:pPr>
      <w:r>
        <w:rPr>
          <w:b/>
        </w:rPr>
        <w:t>9</w:t>
      </w:r>
      <w:r w:rsidRPr="000D3CBC">
        <w:rPr>
          <w:b/>
        </w:rPr>
        <w:t>/2024. (I. 25.) JIÜB határozat</w:t>
      </w:r>
    </w:p>
    <w:p w:rsidR="00543821" w:rsidRDefault="00543821" w:rsidP="00543821">
      <w:pPr>
        <w:jc w:val="both"/>
      </w:pPr>
      <w:r>
        <w:t>„</w:t>
      </w:r>
      <w:r w:rsidRPr="00875B9E">
        <w:t xml:space="preserve">Hajdúszoboszló Város Önkormányzatának Jogi, Igazgatási és Ügyrendi Bizottsága javasolja Hajdúszoboszló Város Önkormányzata Képviselő-testületének, hogy fogadja el a Hajdúszoboszló Város Önkormányzata a 223/2023. (VI.29.) és a 224/2023. (VI.29.) számú határozattal jóváhagyott településszerkezeti terv 2023. évi M10. </w:t>
      </w:r>
      <w:proofErr w:type="gramStart"/>
      <w:r w:rsidRPr="00875B9E">
        <w:t>sz.</w:t>
      </w:r>
      <w:proofErr w:type="gramEnd"/>
      <w:r w:rsidRPr="00875B9E">
        <w:t xml:space="preserve"> módosítását az előterjesztés melléklete szerint.</w:t>
      </w:r>
    </w:p>
    <w:p w:rsidR="00543821" w:rsidRPr="00875B9E" w:rsidRDefault="00543821" w:rsidP="00543821">
      <w:pPr>
        <w:jc w:val="both"/>
      </w:pPr>
    </w:p>
    <w:p w:rsidR="00543821" w:rsidRPr="000D3CBC" w:rsidRDefault="00543821" w:rsidP="00543821">
      <w:pPr>
        <w:jc w:val="both"/>
        <w:rPr>
          <w:b/>
        </w:rPr>
      </w:pPr>
      <w:r w:rsidRPr="00875B9E">
        <w:t>Felelős:</w:t>
      </w:r>
      <w:r w:rsidRPr="000D3CBC">
        <w:t xml:space="preserve"> </w:t>
      </w:r>
      <w:r w:rsidRPr="000D3CBC">
        <w:tab/>
        <w:t>bizottsági elnök</w:t>
      </w:r>
    </w:p>
    <w:p w:rsidR="00543821" w:rsidRDefault="00543821" w:rsidP="00543821">
      <w:pPr>
        <w:jc w:val="both"/>
      </w:pPr>
      <w:r w:rsidRPr="000D3CBC">
        <w:rPr>
          <w:u w:val="single"/>
        </w:rPr>
        <w:t>Határidő:</w:t>
      </w:r>
      <w:r w:rsidRPr="000D3CBC">
        <w:t xml:space="preserve"> </w:t>
      </w:r>
      <w:r w:rsidRPr="000D3CBC">
        <w:tab/>
        <w:t>2024. január 25.”</w:t>
      </w:r>
    </w:p>
    <w:p w:rsidR="00543821" w:rsidRDefault="00543821">
      <w:pPr>
        <w:spacing w:after="160" w:line="259" w:lineRule="auto"/>
      </w:pPr>
      <w:r>
        <w:br w:type="page"/>
      </w:r>
    </w:p>
    <w:p w:rsidR="00543821" w:rsidRPr="00B6652F" w:rsidRDefault="00543821" w:rsidP="005438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543821" w:rsidRPr="00B6652F" w:rsidRDefault="00543821" w:rsidP="00543821">
      <w:pPr>
        <w:jc w:val="both"/>
        <w:rPr>
          <w:rFonts w:eastAsia="SimSun"/>
        </w:rPr>
      </w:pPr>
    </w:p>
    <w:p w:rsidR="00543821" w:rsidRPr="00875B9E" w:rsidRDefault="00543821" w:rsidP="00543821">
      <w:pPr>
        <w:tabs>
          <w:tab w:val="left" w:pos="360"/>
        </w:tabs>
        <w:jc w:val="center"/>
        <w:rPr>
          <w:b/>
          <w:i/>
        </w:rPr>
      </w:pPr>
      <w:r w:rsidRPr="00875B9E">
        <w:rPr>
          <w:b/>
          <w:i/>
        </w:rPr>
        <w:t>Előterjesztés Hajdúszoboszló Város Önkormányzata Képviselő-testületének Hajdúszoboszló Város településképének védelméről szóló 5/2019. (III. 21.) önkormányzati rendelete módosításának kezdeményezéséről</w:t>
      </w:r>
    </w:p>
    <w:p w:rsidR="00543821" w:rsidRDefault="00543821" w:rsidP="00543821">
      <w:pPr>
        <w:tabs>
          <w:tab w:val="left" w:pos="360"/>
        </w:tabs>
        <w:jc w:val="both"/>
      </w:pPr>
    </w:p>
    <w:p w:rsidR="00543821" w:rsidRPr="000D3CBC" w:rsidRDefault="00543821" w:rsidP="00543821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3</w:t>
      </w:r>
      <w:r w:rsidRPr="000D3CBC">
        <w:t xml:space="preserve"> igen szavazattal (Kocsis Róbert, </w:t>
      </w:r>
      <w:r w:rsidRPr="000D3CBC">
        <w:br/>
        <w:t xml:space="preserve">Máté Lajos, dr. Nagy Gábor) </w:t>
      </w:r>
      <w:r>
        <w:t xml:space="preserve">1 tartózkodás mellett (Jónás Kálmán) </w:t>
      </w:r>
      <w:r w:rsidRPr="000D3CBC">
        <w:t>ellenszavazat nélkül elfogadta a határozati javaslatot. (A döntéshozatalban 4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543821" w:rsidRPr="000D3CBC" w:rsidRDefault="00543821" w:rsidP="00543821">
      <w:pPr>
        <w:jc w:val="both"/>
        <w:rPr>
          <w:sz w:val="16"/>
          <w:szCs w:val="16"/>
        </w:rPr>
      </w:pPr>
    </w:p>
    <w:p w:rsidR="00543821" w:rsidRDefault="00543821" w:rsidP="00543821">
      <w:pPr>
        <w:jc w:val="both"/>
        <w:rPr>
          <w:b/>
        </w:rPr>
      </w:pPr>
      <w:r>
        <w:rPr>
          <w:b/>
        </w:rPr>
        <w:t>10</w:t>
      </w:r>
      <w:r w:rsidRPr="000D3CBC">
        <w:rPr>
          <w:b/>
        </w:rPr>
        <w:t>/2024. (I. 25.) JIÜB határozat</w:t>
      </w:r>
    </w:p>
    <w:p w:rsidR="00543821" w:rsidRPr="00B95001" w:rsidRDefault="00543821" w:rsidP="00543821">
      <w:pPr>
        <w:jc w:val="both"/>
      </w:pPr>
      <w:r w:rsidRPr="00B95001">
        <w:t>„Hajdúszoboszló Város Önkormányzatának Jogi, Igazgatási és Ügyrendi Bizottsága javasolja Hajdúszoboszló Város Önkormányzata Képviselő-testületének az alábbi határozati jav</w:t>
      </w:r>
      <w:r>
        <w:t>a</w:t>
      </w:r>
      <w:r w:rsidRPr="00B95001">
        <w:t>slat elfogadását:</w:t>
      </w:r>
    </w:p>
    <w:p w:rsidR="00543821" w:rsidRPr="00B95001" w:rsidRDefault="00543821" w:rsidP="00543821">
      <w:pPr>
        <w:jc w:val="both"/>
      </w:pPr>
      <w:r w:rsidRPr="00B95001">
        <w:t xml:space="preserve">a polgármester előterjesztésére </w:t>
      </w:r>
      <w:proofErr w:type="gramStart"/>
      <w:r w:rsidRPr="00B95001">
        <w:t>a</w:t>
      </w:r>
      <w:proofErr w:type="gramEnd"/>
    </w:p>
    <w:p w:rsidR="00543821" w:rsidRPr="00B95001" w:rsidRDefault="00543821" w:rsidP="00543821">
      <w:pPr>
        <w:jc w:val="both"/>
      </w:pPr>
      <w:r w:rsidRPr="00B95001">
        <w:t xml:space="preserve">- a 2011. évi CLXXXIX. törvény 13. § (1) bekezdése, </w:t>
      </w:r>
    </w:p>
    <w:p w:rsidR="00543821" w:rsidRPr="00B95001" w:rsidRDefault="00543821" w:rsidP="00543821">
      <w:pPr>
        <w:jc w:val="both"/>
      </w:pPr>
      <w:r w:rsidRPr="00B95001">
        <w:t>- a 2016. évi LXXIV. törvény 12.§ (2) bekezdése és a 16/E. §-</w:t>
      </w:r>
      <w:proofErr w:type="gramStart"/>
      <w:r w:rsidRPr="00B95001">
        <w:t>a</w:t>
      </w:r>
      <w:proofErr w:type="gramEnd"/>
      <w:r w:rsidRPr="00B95001">
        <w:t xml:space="preserve">, </w:t>
      </w:r>
    </w:p>
    <w:p w:rsidR="00543821" w:rsidRPr="00B95001" w:rsidRDefault="00543821" w:rsidP="00543821">
      <w:pPr>
        <w:jc w:val="both"/>
      </w:pPr>
      <w:r w:rsidRPr="00B95001">
        <w:t xml:space="preserve">- a 419/2021. (VII. 15.) Korm. rendelet 59. § (2) bekezdése </w:t>
      </w:r>
    </w:p>
    <w:p w:rsidR="00543821" w:rsidRPr="00B95001" w:rsidRDefault="00543821" w:rsidP="00543821">
      <w:pPr>
        <w:jc w:val="both"/>
      </w:pPr>
      <w:proofErr w:type="gramStart"/>
      <w:r w:rsidRPr="00B95001">
        <w:t>adta</w:t>
      </w:r>
      <w:proofErr w:type="gramEnd"/>
      <w:r w:rsidRPr="00B95001">
        <w:t xml:space="preserve"> felhatalmazás alapján</w:t>
      </w:r>
    </w:p>
    <w:p w:rsidR="00543821" w:rsidRDefault="00543821" w:rsidP="00543821">
      <w:pPr>
        <w:numPr>
          <w:ilvl w:val="0"/>
          <w:numId w:val="14"/>
        </w:numPr>
        <w:jc w:val="both"/>
      </w:pPr>
      <w:r w:rsidRPr="00B95001">
        <w:rPr>
          <w:rFonts w:eastAsia="SimSun"/>
          <w:kern w:val="2"/>
          <w:lang w:eastAsia="hi-IN" w:bidi="hi-IN"/>
        </w:rPr>
        <w:t>A 2017 évi jóváhagyás után bekövetkezett jogszabály módosításokból</w:t>
      </w:r>
      <w:r w:rsidRPr="00B95001">
        <w:rPr>
          <w:rFonts w:eastAsia="SimSun"/>
          <w:b/>
          <w:bCs/>
          <w:kern w:val="2"/>
          <w:lang w:eastAsia="hi-IN" w:bidi="hi-IN"/>
        </w:rPr>
        <w:t xml:space="preserve"> </w:t>
      </w:r>
      <w:r w:rsidRPr="00B95001">
        <w:rPr>
          <w:rFonts w:eastAsia="SimSun"/>
          <w:kern w:val="2"/>
          <w:lang w:eastAsia="hi-IN" w:bidi="hi-IN"/>
        </w:rPr>
        <w:t xml:space="preserve">következő településképi követelmények átvezetése érdekében </w:t>
      </w:r>
      <w:r w:rsidRPr="00B95001">
        <w:t>módosítani kívánja a településkép védelméről szóló 35/2019. (XI.28.) önkormányzati rendeletet.</w:t>
      </w:r>
    </w:p>
    <w:p w:rsidR="00543821" w:rsidRPr="00B95001" w:rsidRDefault="00543821" w:rsidP="00543821">
      <w:pPr>
        <w:numPr>
          <w:ilvl w:val="0"/>
          <w:numId w:val="14"/>
        </w:numPr>
        <w:jc w:val="both"/>
      </w:pPr>
      <w:r w:rsidRPr="00B95001">
        <w:t>Megállapítja, hogy kiemelt fejlesztési területté történő nyilvánításra, új beépítésre szánt terület kijelölése vonatkozó képviselő-testületi döntés nem indokolt.</w:t>
      </w:r>
    </w:p>
    <w:p w:rsidR="00543821" w:rsidRPr="00B95001" w:rsidRDefault="00543821" w:rsidP="00543821">
      <w:pPr>
        <w:jc w:val="both"/>
        <w:rPr>
          <w:lang w:eastAsia="zh-CN"/>
        </w:rPr>
      </w:pPr>
      <w:r w:rsidRPr="00B95001">
        <w:rPr>
          <w:lang w:eastAsia="zh-CN"/>
        </w:rPr>
        <w:t xml:space="preserve">Felkéri a képviselő-testület a polgármestert a módosításhoz szükséges szerződések megkötésére, a módosítási eljárás </w:t>
      </w:r>
      <w:proofErr w:type="spellStart"/>
      <w:r w:rsidRPr="00B95001">
        <w:rPr>
          <w:lang w:eastAsia="zh-CN"/>
        </w:rPr>
        <w:t>főépítész</w:t>
      </w:r>
      <w:proofErr w:type="spellEnd"/>
      <w:r w:rsidRPr="00B95001">
        <w:rPr>
          <w:lang w:eastAsia="zh-CN"/>
        </w:rPr>
        <w:t xml:space="preserve"> közreműködésével történő lefolytatására, az ehhez szükséges intézkedések megtételére.</w:t>
      </w:r>
    </w:p>
    <w:p w:rsidR="00543821" w:rsidRPr="00B95001" w:rsidRDefault="00543821" w:rsidP="00543821">
      <w:pPr>
        <w:jc w:val="both"/>
      </w:pPr>
      <w:r w:rsidRPr="00B95001">
        <w:t xml:space="preserve"> </w:t>
      </w:r>
    </w:p>
    <w:p w:rsidR="00543821" w:rsidRPr="00B95001" w:rsidRDefault="00543821" w:rsidP="00543821">
      <w:pPr>
        <w:jc w:val="both"/>
        <w:rPr>
          <w:b/>
        </w:rPr>
      </w:pPr>
      <w:r w:rsidRPr="00B95001">
        <w:t xml:space="preserve">Felelős: </w:t>
      </w:r>
      <w:r w:rsidRPr="00B95001">
        <w:tab/>
        <w:t>bizottsági elnök</w:t>
      </w:r>
    </w:p>
    <w:p w:rsidR="00543821" w:rsidRPr="00B95001" w:rsidRDefault="00543821" w:rsidP="00543821">
      <w:pPr>
        <w:jc w:val="both"/>
      </w:pPr>
      <w:r w:rsidRPr="00B95001">
        <w:rPr>
          <w:u w:val="single"/>
        </w:rPr>
        <w:t>Határidő:</w:t>
      </w:r>
      <w:r w:rsidRPr="00B95001">
        <w:t xml:space="preserve"> </w:t>
      </w:r>
      <w:r w:rsidRPr="00B95001">
        <w:tab/>
        <w:t>2024. január 25.”</w:t>
      </w:r>
    </w:p>
    <w:p w:rsidR="00543821" w:rsidRDefault="00543821" w:rsidP="00543821">
      <w:pPr>
        <w:tabs>
          <w:tab w:val="left" w:pos="360"/>
        </w:tabs>
        <w:jc w:val="both"/>
      </w:pPr>
    </w:p>
    <w:p w:rsidR="00543821" w:rsidRPr="00B6652F" w:rsidRDefault="00543821" w:rsidP="005438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543821" w:rsidRPr="00B6652F" w:rsidRDefault="00543821" w:rsidP="00543821">
      <w:pPr>
        <w:jc w:val="both"/>
        <w:rPr>
          <w:rFonts w:eastAsia="SimSun"/>
        </w:rPr>
      </w:pPr>
    </w:p>
    <w:p w:rsidR="00543821" w:rsidRPr="00875B9E" w:rsidRDefault="00543821" w:rsidP="00543821">
      <w:pPr>
        <w:suppressAutoHyphens/>
        <w:ind w:left="66"/>
        <w:jc w:val="center"/>
        <w:rPr>
          <w:b/>
          <w:i/>
        </w:rPr>
      </w:pPr>
      <w:r w:rsidRPr="00875B9E">
        <w:rPr>
          <w:b/>
          <w:i/>
        </w:rPr>
        <w:t>Előterjesztés pályázat benyújtásához szükséges tulajdonosi hozzájárulás</w:t>
      </w:r>
    </w:p>
    <w:p w:rsidR="00543821" w:rsidRDefault="00543821" w:rsidP="00543821">
      <w:pPr>
        <w:tabs>
          <w:tab w:val="left" w:pos="360"/>
        </w:tabs>
        <w:jc w:val="both"/>
      </w:pPr>
    </w:p>
    <w:p w:rsidR="00543821" w:rsidRPr="000D3CBC" w:rsidRDefault="00543821" w:rsidP="00543821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4</w:t>
      </w:r>
      <w:r w:rsidRPr="000D3CBC">
        <w:t xml:space="preserve"> igen szavazattal (Kocsis Róbert, Jónás Kálmán, </w:t>
      </w:r>
      <w:r w:rsidRPr="000D3CBC">
        <w:br/>
        <w:t>Máté Lajos, dr. Nagy Gábor) ellenszavazat és tartózkodás nélkül elfogadta a határozati javaslatot. (A döntéshozatalban 4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543821" w:rsidRPr="000D3CBC" w:rsidRDefault="00543821" w:rsidP="00543821">
      <w:pPr>
        <w:jc w:val="both"/>
        <w:rPr>
          <w:sz w:val="16"/>
          <w:szCs w:val="16"/>
        </w:rPr>
      </w:pPr>
    </w:p>
    <w:p w:rsidR="00543821" w:rsidRDefault="00543821" w:rsidP="00543821">
      <w:pPr>
        <w:jc w:val="both"/>
        <w:rPr>
          <w:b/>
        </w:rPr>
      </w:pPr>
      <w:r>
        <w:rPr>
          <w:b/>
        </w:rPr>
        <w:t>11</w:t>
      </w:r>
      <w:r w:rsidRPr="000D3CBC">
        <w:rPr>
          <w:b/>
        </w:rPr>
        <w:t>/2024. (I. 25.) JIÜB határozat</w:t>
      </w:r>
    </w:p>
    <w:p w:rsidR="00543821" w:rsidRDefault="00543821" w:rsidP="00543821">
      <w:pPr>
        <w:jc w:val="both"/>
      </w:pPr>
      <w:r w:rsidRPr="00B95001">
        <w:t>„Hajdúszoboszló Város Önkormányzatának Jogi, Igazgatási és Ügyrendi Bizottsága javasolja Hajdúszoboszló Város Önkormányzata Képviselő-testületének az alábbi határozati jav</w:t>
      </w:r>
      <w:r>
        <w:t>a</w:t>
      </w:r>
      <w:r w:rsidRPr="00B95001">
        <w:t>slat elfogadását:</w:t>
      </w:r>
    </w:p>
    <w:p w:rsidR="00543821" w:rsidRPr="008505A0" w:rsidRDefault="00543821" w:rsidP="00543821">
      <w:pPr>
        <w:jc w:val="both"/>
      </w:pPr>
      <w:r w:rsidRPr="008505A0">
        <w:t xml:space="preserve">Hajdúszoboszló Város Önkormányzatának Képviselő-testülete hozzájárulását adja, hogy a tulajdonában lévő Hajdúszoboszló Hőforrás utca 143. szám alatt található 4707. hrsz.-ú ingatlanra vonatkozóan a TOP_Plusz-3.3.3-23 azonosító számú felhívásra a Berettyóújfalui Tankerületi Központ pályázatot nyújtson be. </w:t>
      </w:r>
    </w:p>
    <w:p w:rsidR="00543821" w:rsidRPr="008505A0" w:rsidRDefault="00543821" w:rsidP="00543821">
      <w:pPr>
        <w:jc w:val="both"/>
      </w:pPr>
      <w:r w:rsidRPr="008505A0">
        <w:t>A Képviselő-testület hozzájárul továbbá a pályázat pozitív elbírálása esetén a projekt megvalósításához és a támogatási időszak során megvalósult infrastrukturális fejlesztések –támogatást igénylő általi- aktiválásához, továbbá rendelkezésre bocsátja az ingatlant a kötelező fenntartási időszakban a fejlesztés céljára.</w:t>
      </w:r>
    </w:p>
    <w:p w:rsidR="00543821" w:rsidRPr="008505A0" w:rsidRDefault="00543821" w:rsidP="00543821">
      <w:pPr>
        <w:jc w:val="both"/>
      </w:pPr>
      <w:r w:rsidRPr="008505A0">
        <w:t>Hajdúszoboszló Város Önkormányzatának Képviselő-testülete felhatalmazza a Polgármestert a tulajdonosi hozzájáruló nyilatkozat megtételére.</w:t>
      </w:r>
    </w:p>
    <w:p w:rsidR="00543821" w:rsidRPr="00B95001" w:rsidRDefault="00543821" w:rsidP="00543821">
      <w:pPr>
        <w:jc w:val="both"/>
      </w:pPr>
    </w:p>
    <w:p w:rsidR="00543821" w:rsidRPr="00B95001" w:rsidRDefault="00543821" w:rsidP="00543821">
      <w:pPr>
        <w:jc w:val="both"/>
        <w:rPr>
          <w:b/>
        </w:rPr>
      </w:pPr>
      <w:r w:rsidRPr="00B95001">
        <w:t xml:space="preserve">Felelős: </w:t>
      </w:r>
      <w:r w:rsidRPr="00B95001">
        <w:tab/>
        <w:t>bizottsági elnök</w:t>
      </w:r>
    </w:p>
    <w:p w:rsidR="00543821" w:rsidRPr="00B95001" w:rsidRDefault="00543821" w:rsidP="00543821">
      <w:pPr>
        <w:jc w:val="both"/>
      </w:pPr>
      <w:r w:rsidRPr="00B95001">
        <w:rPr>
          <w:u w:val="single"/>
        </w:rPr>
        <w:t>Határidő:</w:t>
      </w:r>
      <w:r w:rsidRPr="00B95001">
        <w:t xml:space="preserve"> </w:t>
      </w:r>
      <w:r w:rsidRPr="00B95001">
        <w:tab/>
        <w:t>2024. január 25.”</w:t>
      </w:r>
    </w:p>
    <w:p w:rsidR="00543821" w:rsidRDefault="00543821" w:rsidP="00543821">
      <w:pPr>
        <w:tabs>
          <w:tab w:val="left" w:pos="360"/>
        </w:tabs>
        <w:jc w:val="both"/>
      </w:pPr>
    </w:p>
    <w:p w:rsidR="00543821" w:rsidRPr="00B6652F" w:rsidRDefault="00543821" w:rsidP="005438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543821" w:rsidRPr="00B6652F" w:rsidRDefault="00543821" w:rsidP="00543821">
      <w:pPr>
        <w:jc w:val="both"/>
        <w:rPr>
          <w:rFonts w:eastAsia="SimSun"/>
        </w:rPr>
      </w:pPr>
    </w:p>
    <w:p w:rsidR="00543821" w:rsidRPr="00875B9E" w:rsidRDefault="00543821" w:rsidP="00543821">
      <w:pPr>
        <w:tabs>
          <w:tab w:val="left" w:pos="360"/>
        </w:tabs>
        <w:jc w:val="center"/>
        <w:rPr>
          <w:b/>
          <w:i/>
        </w:rPr>
      </w:pPr>
      <w:r w:rsidRPr="00875B9E">
        <w:rPr>
          <w:b/>
          <w:i/>
        </w:rPr>
        <w:t>Előterjesztés a Hajdúszoboszlói Egyesített Óvoda igazgatójának köznevelési szolgálati jogviszonyban történő illetménymegállapításáról</w:t>
      </w:r>
    </w:p>
    <w:p w:rsidR="00543821" w:rsidRDefault="00543821" w:rsidP="00543821">
      <w:pPr>
        <w:tabs>
          <w:tab w:val="left" w:pos="360"/>
        </w:tabs>
        <w:jc w:val="both"/>
      </w:pPr>
    </w:p>
    <w:p w:rsidR="00543821" w:rsidRPr="000D3CBC" w:rsidRDefault="00543821" w:rsidP="00543821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4</w:t>
      </w:r>
      <w:r w:rsidRPr="000D3CBC">
        <w:t xml:space="preserve"> igen szavazattal (Kocsis Róbert, Jónás Kálmán, </w:t>
      </w:r>
      <w:r w:rsidRPr="000D3CBC">
        <w:br/>
        <w:t>Máté Lajos, dr. Nagy Gábor) ellenszavazat és tartózkodás nélkül elfogadta a határozati javaslatot. (A döntéshozatalban 4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543821" w:rsidRPr="000D3CBC" w:rsidRDefault="00543821" w:rsidP="00543821">
      <w:pPr>
        <w:jc w:val="both"/>
        <w:rPr>
          <w:sz w:val="16"/>
          <w:szCs w:val="16"/>
        </w:rPr>
      </w:pPr>
    </w:p>
    <w:p w:rsidR="00543821" w:rsidRDefault="00543821" w:rsidP="00543821">
      <w:pPr>
        <w:jc w:val="both"/>
        <w:rPr>
          <w:b/>
        </w:rPr>
      </w:pPr>
      <w:r>
        <w:rPr>
          <w:b/>
        </w:rPr>
        <w:t>12</w:t>
      </w:r>
      <w:r w:rsidRPr="000D3CBC">
        <w:rPr>
          <w:b/>
        </w:rPr>
        <w:t>/2024. (I. 25.) JIÜB határozat</w:t>
      </w:r>
    </w:p>
    <w:p w:rsidR="00543821" w:rsidRDefault="00543821" w:rsidP="00543821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>Hajdúszoboszló Város Önkormányzatának Jogi, Igazgatási és Ügyrendi Bizottsága javasolja Hajdúszoboszló Város Önkormányzata Képviselő-testületének</w:t>
      </w:r>
      <w:r>
        <w:t xml:space="preserve"> az alábbi határozati javaslat elfogadását:</w:t>
      </w:r>
    </w:p>
    <w:p w:rsidR="00543821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Hajdúszoboszló</w:t>
      </w:r>
      <w:r w:rsidRPr="002273FD">
        <w:rPr>
          <w:rFonts w:ascii="Times New Roman" w:hAnsi="Times New Roman"/>
          <w:sz w:val="24"/>
          <w:szCs w:val="24"/>
        </w:rPr>
        <w:t xml:space="preserve"> Város Önkormányzata Képviselő-testülete a pedagógusok új életpályájáról szóló 2023. évi LII. törvény (a továbbiakban: Púétv.)  98. § (1)-(2) bekezdése, (5) bekezdése, 102. § (2) bekezdésének e) pontja és a pedagógusok új életpályájáról szóló 2023. évi LII. törvény végrehajtásáról szóló 401/2023. (VIII.30.) Korm. rendelet 88. § (1) bekezdésének c) pontja alapján a </w:t>
      </w:r>
      <w:r>
        <w:rPr>
          <w:rFonts w:ascii="Times New Roman" w:hAnsi="Times New Roman"/>
          <w:sz w:val="24"/>
          <w:szCs w:val="24"/>
        </w:rPr>
        <w:t xml:space="preserve">Hajdúszoboszlói Egyesített Óvoda </w:t>
      </w:r>
      <w:proofErr w:type="gramStart"/>
      <w:r w:rsidRPr="002273FD">
        <w:rPr>
          <w:rFonts w:ascii="Times New Roman" w:hAnsi="Times New Roman"/>
          <w:sz w:val="24"/>
          <w:szCs w:val="24"/>
        </w:rPr>
        <w:t>igazgatójának</w:t>
      </w:r>
      <w:proofErr w:type="gramEnd"/>
      <w:r w:rsidRPr="00227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Mariannának</w:t>
      </w:r>
      <w:r w:rsidRPr="002273FD">
        <w:rPr>
          <w:rFonts w:ascii="Times New Roman" w:hAnsi="Times New Roman"/>
          <w:sz w:val="24"/>
          <w:szCs w:val="24"/>
        </w:rPr>
        <w:t xml:space="preserve"> a köznevelési foglalkoztatotti illetményét 2024. január 1-jétől az alábbiak szerint állapítja meg:</w:t>
      </w:r>
    </w:p>
    <w:p w:rsidR="00543821" w:rsidRPr="002273FD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43821" w:rsidRPr="009A1611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A1611">
        <w:rPr>
          <w:rFonts w:ascii="Times New Roman" w:hAnsi="Times New Roman"/>
          <w:sz w:val="24"/>
          <w:szCs w:val="24"/>
        </w:rPr>
        <w:t xml:space="preserve">- havi illetmény: </w:t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  <w:t>bruttó 630.000,- Ft/hó</w:t>
      </w:r>
    </w:p>
    <w:p w:rsidR="00543821" w:rsidRPr="009A1611" w:rsidRDefault="00543821" w:rsidP="00543821">
      <w:pPr>
        <w:pStyle w:val="Nincstrkz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9A1611">
        <w:rPr>
          <w:rFonts w:ascii="Times New Roman" w:hAnsi="Times New Roman"/>
          <w:sz w:val="24"/>
          <w:szCs w:val="24"/>
        </w:rPr>
        <w:t xml:space="preserve">- igazgatói megbízási díj: </w:t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  <w:t>bruttó 433.616,- Ft/hó</w:t>
      </w:r>
    </w:p>
    <w:p w:rsidR="00543821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A1611">
        <w:rPr>
          <w:rFonts w:ascii="Times New Roman" w:hAnsi="Times New Roman"/>
          <w:sz w:val="24"/>
          <w:szCs w:val="24"/>
        </w:rPr>
        <w:t xml:space="preserve">Összesen: </w:t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</w:r>
      <w:r w:rsidRPr="009A1611">
        <w:rPr>
          <w:rFonts w:ascii="Times New Roman" w:hAnsi="Times New Roman"/>
          <w:sz w:val="24"/>
          <w:szCs w:val="24"/>
        </w:rPr>
        <w:tab/>
        <w:t>bruttó 1.063.616,- Ft/hó</w:t>
      </w:r>
    </w:p>
    <w:p w:rsidR="00543821" w:rsidRPr="002273FD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43821" w:rsidRPr="002273FD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273FD">
        <w:rPr>
          <w:rFonts w:ascii="Times New Roman" w:hAnsi="Times New Roman"/>
          <w:sz w:val="24"/>
          <w:szCs w:val="24"/>
        </w:rPr>
        <w:t>A Púétv. 98. § (6) bekezdése alapján - miszerint az illetményt száz forintr</w:t>
      </w:r>
      <w:r>
        <w:rPr>
          <w:rFonts w:ascii="Times New Roman" w:hAnsi="Times New Roman"/>
          <w:sz w:val="24"/>
          <w:szCs w:val="24"/>
        </w:rPr>
        <w:t xml:space="preserve">a kerekítve kell megállapítani </w:t>
      </w:r>
      <w:r w:rsidRPr="002273F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Nagy Marianna</w:t>
      </w:r>
      <w:r w:rsidRPr="002273FD">
        <w:rPr>
          <w:rFonts w:ascii="Times New Roman" w:hAnsi="Times New Roman"/>
          <w:sz w:val="24"/>
          <w:szCs w:val="24"/>
        </w:rPr>
        <w:t xml:space="preserve"> főigazgató illetménye 2024. január 1. napjá</w:t>
      </w:r>
      <w:r>
        <w:rPr>
          <w:rFonts w:ascii="Times New Roman" w:hAnsi="Times New Roman"/>
          <w:sz w:val="24"/>
          <w:szCs w:val="24"/>
        </w:rPr>
        <w:t xml:space="preserve">tól </w:t>
      </w:r>
      <w:r w:rsidRPr="009A1611">
        <w:rPr>
          <w:rFonts w:ascii="Times New Roman" w:hAnsi="Times New Roman"/>
          <w:b/>
          <w:sz w:val="24"/>
          <w:szCs w:val="24"/>
        </w:rPr>
        <w:t xml:space="preserve">bruttó </w:t>
      </w:r>
      <w:r>
        <w:rPr>
          <w:rFonts w:ascii="Times New Roman" w:hAnsi="Times New Roman"/>
          <w:b/>
          <w:sz w:val="24"/>
          <w:szCs w:val="24"/>
        </w:rPr>
        <w:t>1.063.600</w:t>
      </w:r>
      <w:r w:rsidRPr="009A1611">
        <w:rPr>
          <w:rFonts w:ascii="Times New Roman" w:hAnsi="Times New Roman"/>
          <w:b/>
          <w:sz w:val="24"/>
          <w:szCs w:val="24"/>
        </w:rPr>
        <w:t>,-Ft</w:t>
      </w:r>
    </w:p>
    <w:p w:rsidR="00543821" w:rsidRPr="002273FD" w:rsidRDefault="00543821" w:rsidP="00543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273FD">
        <w:rPr>
          <w:rFonts w:ascii="Times New Roman" w:hAnsi="Times New Roman"/>
          <w:sz w:val="24"/>
          <w:szCs w:val="24"/>
        </w:rPr>
        <w:t xml:space="preserve">A képviselő-testület felkéri </w:t>
      </w:r>
      <w:r>
        <w:rPr>
          <w:rFonts w:ascii="Times New Roman" w:hAnsi="Times New Roman"/>
          <w:sz w:val="24"/>
          <w:szCs w:val="24"/>
        </w:rPr>
        <w:t>Czeglédi Gyula</w:t>
      </w:r>
      <w:r w:rsidRPr="002273FD">
        <w:rPr>
          <w:rFonts w:ascii="Times New Roman" w:hAnsi="Times New Roman"/>
          <w:sz w:val="24"/>
          <w:szCs w:val="24"/>
        </w:rPr>
        <w:t xml:space="preserve"> polgármestert, hogy </w:t>
      </w:r>
      <w:r>
        <w:rPr>
          <w:rFonts w:ascii="Times New Roman" w:hAnsi="Times New Roman"/>
          <w:sz w:val="24"/>
          <w:szCs w:val="24"/>
        </w:rPr>
        <w:t>Nagy Marianna</w:t>
      </w:r>
      <w:r w:rsidRPr="002273FD">
        <w:rPr>
          <w:rFonts w:ascii="Times New Roman" w:hAnsi="Times New Roman"/>
          <w:sz w:val="24"/>
          <w:szCs w:val="24"/>
        </w:rPr>
        <w:t xml:space="preserve"> főigazgató köznevelési foglalkoztatotti jogviszonyba történő kinevezéséről és illetménye megállapításához kapcsolódó adminisztratív </w:t>
      </w:r>
      <w:proofErr w:type="gramStart"/>
      <w:r w:rsidRPr="002273FD">
        <w:rPr>
          <w:rFonts w:ascii="Times New Roman" w:hAnsi="Times New Roman"/>
          <w:sz w:val="24"/>
          <w:szCs w:val="24"/>
        </w:rPr>
        <w:t>dokumentumok</w:t>
      </w:r>
      <w:proofErr w:type="gramEnd"/>
      <w:r w:rsidRPr="002273FD">
        <w:rPr>
          <w:rFonts w:ascii="Times New Roman" w:hAnsi="Times New Roman"/>
          <w:sz w:val="24"/>
          <w:szCs w:val="24"/>
        </w:rPr>
        <w:t xml:space="preserve"> elkészítéséről gondoskodjon és felhatalmazza a polgármestert a dokumentumok aláírására.</w:t>
      </w:r>
    </w:p>
    <w:p w:rsidR="00543821" w:rsidRPr="000D3CBC" w:rsidRDefault="00543821" w:rsidP="00543821">
      <w:pPr>
        <w:jc w:val="both"/>
        <w:rPr>
          <w:b/>
        </w:rPr>
      </w:pPr>
    </w:p>
    <w:p w:rsidR="00543821" w:rsidRPr="000D3CBC" w:rsidRDefault="00543821" w:rsidP="00543821">
      <w:pPr>
        <w:jc w:val="both"/>
        <w:rPr>
          <w:b/>
        </w:rPr>
      </w:pPr>
      <w:r w:rsidRPr="000D3CBC">
        <w:rPr>
          <w:u w:val="single"/>
        </w:rPr>
        <w:t>Felelős:</w:t>
      </w:r>
      <w:r w:rsidRPr="000D3CBC">
        <w:t xml:space="preserve"> </w:t>
      </w:r>
      <w:r w:rsidRPr="000D3CBC">
        <w:tab/>
        <w:t>bizottsági elnök</w:t>
      </w:r>
    </w:p>
    <w:p w:rsidR="00543821" w:rsidRDefault="00543821" w:rsidP="00543821">
      <w:pPr>
        <w:jc w:val="both"/>
      </w:pPr>
      <w:r w:rsidRPr="000D3CBC">
        <w:rPr>
          <w:u w:val="single"/>
        </w:rPr>
        <w:t>Határidő:</w:t>
      </w:r>
      <w:r w:rsidRPr="000D3CBC">
        <w:t xml:space="preserve"> </w:t>
      </w:r>
      <w:r w:rsidRPr="000D3CBC">
        <w:tab/>
        <w:t>2024. január 25.”</w:t>
      </w:r>
    </w:p>
    <w:p w:rsidR="00543821" w:rsidRDefault="00543821" w:rsidP="00543821">
      <w:pPr>
        <w:tabs>
          <w:tab w:val="left" w:pos="360"/>
        </w:tabs>
        <w:jc w:val="both"/>
      </w:pPr>
    </w:p>
    <w:p w:rsidR="00543821" w:rsidRPr="00B6652F" w:rsidRDefault="00543821" w:rsidP="005438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543821" w:rsidRPr="00B6652F" w:rsidRDefault="00543821" w:rsidP="00543821">
      <w:pPr>
        <w:jc w:val="both"/>
        <w:rPr>
          <w:rFonts w:eastAsia="SimSun"/>
        </w:rPr>
      </w:pPr>
    </w:p>
    <w:p w:rsidR="00543821" w:rsidRPr="006442EE" w:rsidRDefault="00543821" w:rsidP="00543821">
      <w:pPr>
        <w:suppressAutoHyphens/>
        <w:jc w:val="center"/>
        <w:rPr>
          <w:b/>
          <w:i/>
        </w:rPr>
      </w:pPr>
      <w:r w:rsidRPr="006442EE">
        <w:rPr>
          <w:b/>
          <w:i/>
        </w:rPr>
        <w:t>Előterjesztés a Szent István parkban és a Gábor Áron utcán található pavilonok bérletéhez kapcsolódó biztosítékrendszerről</w:t>
      </w:r>
    </w:p>
    <w:p w:rsidR="00543821" w:rsidRDefault="00543821" w:rsidP="00543821">
      <w:pPr>
        <w:tabs>
          <w:tab w:val="left" w:pos="360"/>
        </w:tabs>
        <w:jc w:val="both"/>
      </w:pPr>
    </w:p>
    <w:p w:rsidR="00543821" w:rsidRPr="000D3CBC" w:rsidRDefault="00543821" w:rsidP="00543821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4</w:t>
      </w:r>
      <w:r w:rsidRPr="000D3CBC">
        <w:t xml:space="preserve"> igen szavazattal (Kocsis Róbert, Jónás Kálmán, </w:t>
      </w:r>
      <w:r w:rsidRPr="000D3CBC">
        <w:br/>
        <w:t>Máté Lajos, dr. Nagy Gábor) ellenszavazat és tartózkodás nélkül elfogadta a határozati javaslatot. (A döntéshozatalban 4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543821" w:rsidRPr="00B530EB" w:rsidRDefault="00543821" w:rsidP="00543821">
      <w:pPr>
        <w:jc w:val="both"/>
      </w:pPr>
    </w:p>
    <w:p w:rsidR="00543821" w:rsidRDefault="00543821" w:rsidP="00543821">
      <w:pPr>
        <w:jc w:val="both"/>
        <w:rPr>
          <w:b/>
        </w:rPr>
      </w:pPr>
      <w:r>
        <w:rPr>
          <w:b/>
        </w:rPr>
        <w:t>13</w:t>
      </w:r>
      <w:r w:rsidRPr="000D3CBC">
        <w:rPr>
          <w:b/>
        </w:rPr>
        <w:t>/2024. (I. 25.) JIÜB határozat</w:t>
      </w:r>
    </w:p>
    <w:p w:rsidR="00543821" w:rsidRPr="0096502C" w:rsidRDefault="00543821" w:rsidP="00543821">
      <w:pPr>
        <w:keepNext/>
        <w:jc w:val="both"/>
        <w:outlineLvl w:val="0"/>
      </w:pPr>
      <w:r w:rsidRPr="0096502C">
        <w:t xml:space="preserve">„Hajdúszoboszló Város Önkormányzatának </w:t>
      </w:r>
      <w:r w:rsidRPr="0096502C">
        <w:rPr>
          <w:bCs/>
          <w:color w:val="000000"/>
          <w:shd w:val="clear" w:color="auto" w:fill="FFFFFF"/>
        </w:rPr>
        <w:t>Jogi, Igazgatási és Ügyrendi Bizottsága</w:t>
      </w:r>
      <w:r w:rsidRPr="0096502C">
        <w:t xml:space="preserve"> a Szent István parkban, Fürdő és a Gábor Áron utcákon található pavilonok bérletéhez kapcsolódó biztosítékrendszerről szóló előterjesztést megtárgyalta, és az abban foglaltakat elfogadja.</w:t>
      </w:r>
    </w:p>
    <w:p w:rsidR="00543821" w:rsidRPr="0096502C" w:rsidRDefault="00543821" w:rsidP="00543821">
      <w:pPr>
        <w:keepNext/>
        <w:jc w:val="both"/>
        <w:outlineLvl w:val="0"/>
      </w:pPr>
    </w:p>
    <w:p w:rsidR="00543821" w:rsidRPr="0096502C" w:rsidRDefault="00543821" w:rsidP="00543821">
      <w:pPr>
        <w:tabs>
          <w:tab w:val="left" w:pos="1418"/>
        </w:tabs>
        <w:jc w:val="both"/>
        <w:rPr>
          <w:u w:val="single"/>
        </w:rPr>
      </w:pPr>
      <w:r w:rsidRPr="0096502C">
        <w:rPr>
          <w:u w:val="single"/>
        </w:rPr>
        <w:t>Felelős:</w:t>
      </w:r>
      <w:r w:rsidRPr="0096502C">
        <w:t xml:space="preserve"> </w:t>
      </w:r>
      <w:r w:rsidRPr="0096502C">
        <w:tab/>
        <w:t>Jegyző</w:t>
      </w:r>
    </w:p>
    <w:p w:rsidR="00543821" w:rsidRPr="0096502C" w:rsidRDefault="00543821" w:rsidP="00543821">
      <w:pPr>
        <w:pStyle w:val="Norm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lang w:eastAsia="en-US"/>
        </w:rPr>
      </w:pPr>
      <w:r w:rsidRPr="0096502C">
        <w:rPr>
          <w:u w:val="single"/>
        </w:rPr>
        <w:t>Határidő:</w:t>
      </w:r>
      <w:r w:rsidRPr="0096502C">
        <w:t xml:space="preserve"> </w:t>
      </w:r>
      <w:r w:rsidRPr="0096502C">
        <w:tab/>
        <w:t>azonnal</w:t>
      </w:r>
      <w:r>
        <w:t>”</w:t>
      </w:r>
    </w:p>
    <w:p w:rsidR="00543821" w:rsidRDefault="00543821" w:rsidP="00543821">
      <w:pPr>
        <w:tabs>
          <w:tab w:val="left" w:pos="360"/>
        </w:tabs>
        <w:jc w:val="both"/>
      </w:pPr>
      <w:bookmarkStart w:id="0" w:name="_GoBack"/>
      <w:bookmarkEnd w:id="0"/>
    </w:p>
    <w:p w:rsidR="00543821" w:rsidRPr="00B6652F" w:rsidRDefault="00543821" w:rsidP="005438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543821" w:rsidRPr="00B6652F" w:rsidRDefault="00543821" w:rsidP="00543821">
      <w:pPr>
        <w:jc w:val="both"/>
        <w:rPr>
          <w:rFonts w:eastAsia="SimSun"/>
        </w:rPr>
      </w:pPr>
    </w:p>
    <w:p w:rsidR="00543821" w:rsidRPr="006442EE" w:rsidRDefault="00543821" w:rsidP="00543821">
      <w:pPr>
        <w:tabs>
          <w:tab w:val="left" w:pos="360"/>
        </w:tabs>
        <w:jc w:val="center"/>
        <w:rPr>
          <w:b/>
          <w:i/>
        </w:rPr>
      </w:pPr>
      <w:r w:rsidRPr="006442EE">
        <w:rPr>
          <w:b/>
          <w:i/>
        </w:rPr>
        <w:t>Előterjesztés a 4948. hrsz-ú beépítetlen területre vonatkozó elővásárlási jog gyakorlásáról</w:t>
      </w:r>
    </w:p>
    <w:p w:rsidR="00543821" w:rsidRDefault="00543821" w:rsidP="00543821">
      <w:pPr>
        <w:tabs>
          <w:tab w:val="left" w:pos="360"/>
        </w:tabs>
        <w:jc w:val="both"/>
      </w:pPr>
    </w:p>
    <w:p w:rsidR="00543821" w:rsidRPr="000D3CBC" w:rsidRDefault="00543821" w:rsidP="00543821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4</w:t>
      </w:r>
      <w:r w:rsidRPr="000D3CBC">
        <w:t xml:space="preserve"> igen szavazattal (Kocsis Róbert, Jónás Kálmán, </w:t>
      </w:r>
      <w:r w:rsidRPr="000D3CBC">
        <w:br/>
        <w:t>Máté Lajos, dr. Nagy Gábor) ellenszavazat és tartózkodás nélkül elfogadta a határozati javaslatot. (A döntéshozatalban 4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543821" w:rsidRPr="00B530EB" w:rsidRDefault="00543821" w:rsidP="00543821">
      <w:pPr>
        <w:jc w:val="both"/>
      </w:pPr>
    </w:p>
    <w:p w:rsidR="00543821" w:rsidRDefault="00543821" w:rsidP="00543821">
      <w:pPr>
        <w:jc w:val="both"/>
        <w:rPr>
          <w:b/>
        </w:rPr>
      </w:pPr>
      <w:r>
        <w:rPr>
          <w:b/>
        </w:rPr>
        <w:t>14</w:t>
      </w:r>
      <w:r w:rsidRPr="000D3CBC">
        <w:rPr>
          <w:b/>
        </w:rPr>
        <w:t>/2024. (I. 25.) JIÜB határozat</w:t>
      </w:r>
    </w:p>
    <w:p w:rsidR="00543821" w:rsidRDefault="00543821" w:rsidP="00543821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>Hajdúszoboszló Város Önkormányzatának Jogi, Igazgatási és Ügyrendi Bizottsága javasolja Hajdúszoboszló Város Önkormányzata Képviselő-testületének</w:t>
      </w:r>
      <w:r>
        <w:t xml:space="preserve"> az alábbi határozati javaslat elfogadását:</w:t>
      </w:r>
    </w:p>
    <w:p w:rsidR="00543821" w:rsidRPr="002623E6" w:rsidRDefault="00543821" w:rsidP="00543821">
      <w:pPr>
        <w:jc w:val="both"/>
      </w:pPr>
      <w:r w:rsidRPr="002623E6">
        <w:t>Hajdúszoboszló Város Önkormányzatának Képviselő-testülete nyilatkozza, hogy a Hajdúszoboszló belterület 4948. hrsz.-ú beépítetlen terület megnevezésű ingatlanra vonatkozóan elővásárlási jogával élni kíván, és a tulajdonostól megvásárolja a területet bruttó 69.750.000.- Ft értékben.</w:t>
      </w:r>
    </w:p>
    <w:p w:rsidR="00543821" w:rsidRPr="002623E6" w:rsidRDefault="00543821" w:rsidP="00543821">
      <w:pPr>
        <w:jc w:val="both"/>
      </w:pPr>
      <w:r w:rsidRPr="002623E6">
        <w:t>Hajdúszoboszló Város Önkormányzatának Képviselő-testülete felkéri a Polgármestert, hogy a megvásárláshoz szükséges összeget az Önkormányzat 2024. évi költségvetésének beruházási keretében tervezze. A megvásárláshoz szükséges összeg az Önkormányzat számláján szabad pénzeszközként rendelkezésre áll.</w:t>
      </w:r>
    </w:p>
    <w:p w:rsidR="00543821" w:rsidRPr="002623E6" w:rsidRDefault="00543821" w:rsidP="00543821">
      <w:pPr>
        <w:jc w:val="both"/>
      </w:pPr>
      <w:r w:rsidRPr="002623E6">
        <w:t>Hajdúszoboszló Város Önkormányzatának Képviselő-testülete felhatalmazza a Polgármestert az adásvételi szerződés aláírására.</w:t>
      </w:r>
    </w:p>
    <w:p w:rsidR="00543821" w:rsidRPr="0096502C" w:rsidRDefault="00543821" w:rsidP="00543821">
      <w:pPr>
        <w:keepNext/>
        <w:jc w:val="both"/>
        <w:outlineLvl w:val="0"/>
      </w:pPr>
    </w:p>
    <w:p w:rsidR="00543821" w:rsidRPr="000D3CBC" w:rsidRDefault="00543821" w:rsidP="00543821">
      <w:pPr>
        <w:jc w:val="both"/>
        <w:rPr>
          <w:b/>
        </w:rPr>
      </w:pPr>
      <w:r w:rsidRPr="000D3CBC">
        <w:rPr>
          <w:u w:val="single"/>
        </w:rPr>
        <w:t>Felelős:</w:t>
      </w:r>
      <w:r w:rsidRPr="000D3CBC">
        <w:t xml:space="preserve"> </w:t>
      </w:r>
      <w:r w:rsidRPr="000D3CBC">
        <w:tab/>
        <w:t>bizottsági elnök</w:t>
      </w:r>
    </w:p>
    <w:p w:rsidR="00543821" w:rsidRDefault="00543821" w:rsidP="00543821">
      <w:pPr>
        <w:jc w:val="both"/>
      </w:pPr>
      <w:r w:rsidRPr="000D3CBC">
        <w:rPr>
          <w:u w:val="single"/>
        </w:rPr>
        <w:t>Határidő:</w:t>
      </w:r>
      <w:r w:rsidRPr="000D3CBC">
        <w:t xml:space="preserve"> </w:t>
      </w:r>
      <w:r w:rsidRPr="000D3CBC">
        <w:tab/>
        <w:t>2024. január 25.”</w:t>
      </w:r>
    </w:p>
    <w:p w:rsidR="00441E58" w:rsidRPr="00206C03" w:rsidRDefault="00441E58" w:rsidP="00441E58"/>
    <w:p w:rsidR="00B47448" w:rsidRPr="009C7DC9" w:rsidRDefault="00B47448" w:rsidP="00EB1231">
      <w:pPr>
        <w:tabs>
          <w:tab w:val="left" w:pos="1276"/>
        </w:tabs>
        <w:jc w:val="both"/>
      </w:pPr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30596B">
        <w:t>202</w:t>
      </w:r>
      <w:r w:rsidR="00543821">
        <w:t>4</w:t>
      </w:r>
      <w:r w:rsidR="0030596B">
        <w:t xml:space="preserve">. </w:t>
      </w:r>
      <w:r w:rsidR="00543821">
        <w:t>február 14.</w:t>
      </w:r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3B1E9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F239E"/>
    <w:multiLevelType w:val="hybridMultilevel"/>
    <w:tmpl w:val="94028C80"/>
    <w:lvl w:ilvl="0" w:tplc="7DC68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6BD1"/>
    <w:multiLevelType w:val="hybridMultilevel"/>
    <w:tmpl w:val="FD1837D0"/>
    <w:lvl w:ilvl="0" w:tplc="405C831C">
      <w:start w:val="1"/>
      <w:numFmt w:val="decimal"/>
      <w:lvlText w:val="%1."/>
      <w:lvlJc w:val="left"/>
      <w:pPr>
        <w:ind w:left="102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761D"/>
    <w:multiLevelType w:val="hybridMultilevel"/>
    <w:tmpl w:val="BD40BA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3AD6"/>
    <w:multiLevelType w:val="hybridMultilevel"/>
    <w:tmpl w:val="597C53A4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C74A8"/>
    <w:multiLevelType w:val="hybridMultilevel"/>
    <w:tmpl w:val="20EE9B32"/>
    <w:lvl w:ilvl="0" w:tplc="7E120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2286349"/>
    <w:multiLevelType w:val="hybridMultilevel"/>
    <w:tmpl w:val="C772EB24"/>
    <w:lvl w:ilvl="0" w:tplc="F7D41A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CA5FD8"/>
    <w:multiLevelType w:val="hybridMultilevel"/>
    <w:tmpl w:val="9C9EC704"/>
    <w:lvl w:ilvl="0" w:tplc="7464B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4261D"/>
    <w:multiLevelType w:val="hybridMultilevel"/>
    <w:tmpl w:val="5256318E"/>
    <w:lvl w:ilvl="0" w:tplc="920A0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4"/>
  </w:num>
  <w:num w:numId="9">
    <w:abstractNumId w:val="5"/>
  </w:num>
  <w:num w:numId="10">
    <w:abstractNumId w:val="10"/>
  </w:num>
  <w:num w:numId="11">
    <w:abstractNumId w:val="16"/>
  </w:num>
  <w:num w:numId="12">
    <w:abstractNumId w:val="9"/>
  </w:num>
  <w:num w:numId="13">
    <w:abstractNumId w:val="6"/>
  </w:num>
  <w:num w:numId="1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B1990"/>
    <w:rsid w:val="002E5FC8"/>
    <w:rsid w:val="002F7F9D"/>
    <w:rsid w:val="00302878"/>
    <w:rsid w:val="0030596B"/>
    <w:rsid w:val="00327BC8"/>
    <w:rsid w:val="003368B8"/>
    <w:rsid w:val="00353357"/>
    <w:rsid w:val="003A3720"/>
    <w:rsid w:val="003B1E90"/>
    <w:rsid w:val="003B2F48"/>
    <w:rsid w:val="003E7271"/>
    <w:rsid w:val="00441E58"/>
    <w:rsid w:val="004C7FD5"/>
    <w:rsid w:val="004E1655"/>
    <w:rsid w:val="00512268"/>
    <w:rsid w:val="005354B5"/>
    <w:rsid w:val="00543821"/>
    <w:rsid w:val="00565491"/>
    <w:rsid w:val="005A5CD9"/>
    <w:rsid w:val="005B3664"/>
    <w:rsid w:val="005C123B"/>
    <w:rsid w:val="005D0ED9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C4BAE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842B9C"/>
    <w:rsid w:val="00891490"/>
    <w:rsid w:val="008A3302"/>
    <w:rsid w:val="008A46B5"/>
    <w:rsid w:val="008A561A"/>
    <w:rsid w:val="008A7BB6"/>
    <w:rsid w:val="008D1A69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0C18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ED358C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5C78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  <w:style w:type="character" w:styleId="Finomhivatkozs">
    <w:name w:val="Subtle Reference"/>
    <w:basedOn w:val="Bekezdsalapbettpusa"/>
    <w:uiPriority w:val="31"/>
    <w:qFormat/>
    <w:rsid w:val="005A5CD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A5E2-3ADF-4062-8530-2B928B58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2090</Words>
  <Characters>14428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2024-02-14T10:56:00Z</dcterms:created>
  <dcterms:modified xsi:type="dcterms:W3CDTF">2024-02-14T10:56:00Z</dcterms:modified>
</cp:coreProperties>
</file>