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22" w:rsidRPr="004A412D"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A412D">
        <w:rPr>
          <w:rFonts w:ascii="Times New Roman" w:eastAsia="Times New Roman" w:hAnsi="Times New Roman" w:cs="Times New Roman"/>
          <w:sz w:val="28"/>
          <w:szCs w:val="20"/>
          <w:lang w:eastAsia="hu-HU"/>
        </w:rPr>
        <w:t>Ügyiratszám:</w:t>
      </w:r>
      <w:r w:rsidR="00CB0280" w:rsidRPr="004A412D">
        <w:rPr>
          <w:rFonts w:ascii="Times New Roman" w:eastAsia="Times New Roman" w:hAnsi="Times New Roman" w:cs="Times New Roman"/>
          <w:sz w:val="28"/>
          <w:szCs w:val="20"/>
          <w:lang w:eastAsia="hu-HU"/>
        </w:rPr>
        <w:t xml:space="preserve"> </w:t>
      </w:r>
      <w:r w:rsidR="004C6539">
        <w:rPr>
          <w:rFonts w:ascii="Times New Roman" w:eastAsia="Times New Roman" w:hAnsi="Times New Roman" w:cs="Times New Roman"/>
          <w:sz w:val="28"/>
          <w:szCs w:val="20"/>
          <w:lang w:eastAsia="hu-HU"/>
        </w:rPr>
        <w:t>HSZ/</w:t>
      </w:r>
      <w:r w:rsidR="0044409A">
        <w:rPr>
          <w:rFonts w:ascii="Times New Roman" w:eastAsia="Times New Roman" w:hAnsi="Times New Roman" w:cs="Times New Roman"/>
          <w:sz w:val="28"/>
          <w:szCs w:val="20"/>
          <w:lang w:eastAsia="hu-HU"/>
        </w:rPr>
        <w:t>1498</w:t>
      </w:r>
      <w:r w:rsidR="001142BF">
        <w:rPr>
          <w:rFonts w:ascii="Times New Roman" w:eastAsia="Times New Roman" w:hAnsi="Times New Roman" w:cs="Times New Roman"/>
          <w:sz w:val="28"/>
          <w:szCs w:val="20"/>
          <w:lang w:eastAsia="hu-HU"/>
        </w:rPr>
        <w:t>-1</w:t>
      </w:r>
      <w:r w:rsidR="008C7E96" w:rsidRPr="004A412D">
        <w:rPr>
          <w:rFonts w:ascii="Times New Roman" w:eastAsia="Times New Roman" w:hAnsi="Times New Roman" w:cs="Times New Roman"/>
          <w:sz w:val="28"/>
          <w:szCs w:val="20"/>
          <w:lang w:eastAsia="hu-HU"/>
        </w:rPr>
        <w:t>/</w:t>
      </w:r>
      <w:r w:rsidR="000F4AAA" w:rsidRPr="004A412D">
        <w:rPr>
          <w:rFonts w:ascii="Times New Roman" w:eastAsia="Times New Roman" w:hAnsi="Times New Roman" w:cs="Times New Roman"/>
          <w:sz w:val="28"/>
          <w:szCs w:val="20"/>
          <w:lang w:eastAsia="hu-HU"/>
        </w:rPr>
        <w:t>20</w:t>
      </w:r>
      <w:r w:rsidR="0044409A">
        <w:rPr>
          <w:rFonts w:ascii="Times New Roman" w:eastAsia="Times New Roman" w:hAnsi="Times New Roman" w:cs="Times New Roman"/>
          <w:sz w:val="28"/>
          <w:szCs w:val="20"/>
          <w:lang w:eastAsia="hu-HU"/>
        </w:rPr>
        <w:t>20</w:t>
      </w:r>
      <w:r w:rsidR="000C316E">
        <w:rPr>
          <w:rFonts w:ascii="Times New Roman" w:eastAsia="Times New Roman" w:hAnsi="Times New Roman" w:cs="Times New Roman"/>
          <w:b/>
          <w:sz w:val="28"/>
          <w:szCs w:val="20"/>
          <w:lang w:eastAsia="hu-HU"/>
        </w:rPr>
        <w:t>.</w:t>
      </w:r>
    </w:p>
    <w:p w:rsidR="004B2E22" w:rsidRPr="004A412D"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A412D" w:rsidRDefault="00B012C9" w:rsidP="001142BF">
      <w:pPr>
        <w:spacing w:after="0" w:line="240" w:lineRule="auto"/>
        <w:ind w:left="708" w:right="-1417" w:firstLine="708"/>
        <w:jc w:val="center"/>
        <w:rPr>
          <w:rFonts w:ascii="Times New Roman" w:eastAsia="Times New Roman" w:hAnsi="Times New Roman" w:cs="Times New Roman"/>
          <w:sz w:val="28"/>
          <w:szCs w:val="20"/>
          <w:lang w:eastAsia="hu-HU"/>
        </w:rPr>
      </w:pPr>
      <w:r>
        <w:rPr>
          <w:rFonts w:ascii="Times New Roman" w:eastAsia="Times New Roman" w:hAnsi="Times New Roman" w:cs="Times New Roman"/>
          <w:sz w:val="28"/>
          <w:szCs w:val="20"/>
          <w:lang w:eastAsia="hu-HU"/>
        </w:rPr>
        <w:t>Lát</w:t>
      </w:r>
      <w:r w:rsidR="0072423C" w:rsidRPr="004A412D">
        <w:rPr>
          <w:rFonts w:ascii="Times New Roman" w:eastAsia="Times New Roman" w:hAnsi="Times New Roman" w:cs="Times New Roman"/>
          <w:sz w:val="28"/>
          <w:szCs w:val="20"/>
          <w:lang w:eastAsia="hu-HU"/>
        </w:rPr>
        <w:t>ta</w:t>
      </w:r>
      <w:r w:rsidR="004B2E22" w:rsidRPr="004A412D">
        <w:rPr>
          <w:rFonts w:ascii="Times New Roman" w:eastAsia="Times New Roman" w:hAnsi="Times New Roman" w:cs="Times New Roman"/>
          <w:sz w:val="28"/>
          <w:szCs w:val="20"/>
          <w:lang w:eastAsia="hu-HU"/>
        </w:rPr>
        <w:t>:</w:t>
      </w:r>
    </w:p>
    <w:p w:rsidR="00401AC4" w:rsidRPr="004A412D" w:rsidRDefault="00401AC4" w:rsidP="00BA3690">
      <w:pPr>
        <w:spacing w:after="0" w:line="240" w:lineRule="auto"/>
        <w:ind w:right="-1417"/>
        <w:jc w:val="center"/>
        <w:rPr>
          <w:rFonts w:ascii="Times New Roman" w:eastAsia="Times New Roman" w:hAnsi="Times New Roman" w:cs="Times New Roman"/>
          <w:b/>
          <w:sz w:val="28"/>
          <w:szCs w:val="20"/>
          <w:lang w:eastAsia="hu-HU"/>
        </w:rPr>
      </w:pPr>
    </w:p>
    <w:p w:rsidR="00D42749" w:rsidRPr="004A412D" w:rsidRDefault="00D42749" w:rsidP="001142BF">
      <w:pPr>
        <w:spacing w:after="0" w:line="240" w:lineRule="auto"/>
        <w:ind w:left="4248" w:right="-1417" w:firstLine="708"/>
        <w:jc w:val="center"/>
        <w:rPr>
          <w:rFonts w:ascii="Times New Roman" w:eastAsia="Times New Roman" w:hAnsi="Times New Roman" w:cs="Times New Roman"/>
          <w:b/>
          <w:sz w:val="28"/>
          <w:szCs w:val="20"/>
          <w:lang w:eastAsia="hu-HU"/>
        </w:rPr>
      </w:pPr>
      <w:r w:rsidRPr="004A412D">
        <w:rPr>
          <w:rFonts w:ascii="Times New Roman" w:eastAsia="Times New Roman" w:hAnsi="Times New Roman" w:cs="Times New Roman"/>
          <w:b/>
          <w:sz w:val="28"/>
          <w:szCs w:val="20"/>
          <w:lang w:eastAsia="hu-HU"/>
        </w:rPr>
        <w:t>----------------------------</w:t>
      </w:r>
    </w:p>
    <w:p w:rsidR="00D42749" w:rsidRPr="004A412D" w:rsidRDefault="00B61E8E" w:rsidP="001142BF">
      <w:pPr>
        <w:spacing w:after="0" w:line="240" w:lineRule="auto"/>
        <w:ind w:left="4248" w:right="-1417" w:firstLine="708"/>
        <w:jc w:val="center"/>
        <w:rPr>
          <w:rFonts w:ascii="Times New Roman" w:eastAsia="Times New Roman" w:hAnsi="Times New Roman" w:cs="Times New Roman"/>
          <w:sz w:val="24"/>
          <w:szCs w:val="24"/>
          <w:lang w:eastAsia="hu-HU"/>
        </w:rPr>
      </w:pPr>
      <w:r w:rsidRPr="004A412D">
        <w:rPr>
          <w:rFonts w:ascii="Times New Roman" w:eastAsia="Times New Roman" w:hAnsi="Times New Roman" w:cs="Times New Roman"/>
          <w:sz w:val="24"/>
          <w:szCs w:val="24"/>
          <w:lang w:eastAsia="hu-HU"/>
        </w:rPr>
        <w:t>Lőrincz László</w:t>
      </w:r>
    </w:p>
    <w:p w:rsidR="00D42749" w:rsidRPr="001142BF" w:rsidRDefault="000C316E" w:rsidP="001142BF">
      <w:pPr>
        <w:spacing w:after="0" w:line="240" w:lineRule="auto"/>
        <w:ind w:left="6372"/>
        <w:jc w:val="both"/>
        <w:rPr>
          <w:rFonts w:ascii="Times New Roman" w:hAnsi="Times New Roman" w:cs="Times New Roman"/>
          <w:i/>
          <w:sz w:val="24"/>
          <w:szCs w:val="24"/>
        </w:rPr>
      </w:pPr>
      <w:r w:rsidRPr="001142BF">
        <w:rPr>
          <w:rFonts w:ascii="Times New Roman" w:eastAsia="Times New Roman" w:hAnsi="Times New Roman" w:cs="Times New Roman"/>
          <w:i/>
          <w:sz w:val="24"/>
          <w:szCs w:val="24"/>
          <w:lang w:eastAsia="hu-HU"/>
        </w:rPr>
        <w:t xml:space="preserve">     </w:t>
      </w:r>
      <w:proofErr w:type="gramStart"/>
      <w:r w:rsidR="00B61E8E" w:rsidRPr="001142BF">
        <w:rPr>
          <w:rFonts w:ascii="Times New Roman" w:eastAsia="Times New Roman" w:hAnsi="Times New Roman" w:cs="Times New Roman"/>
          <w:i/>
          <w:sz w:val="24"/>
          <w:szCs w:val="24"/>
          <w:lang w:eastAsia="hu-HU"/>
        </w:rPr>
        <w:t>gazdasági</w:t>
      </w:r>
      <w:proofErr w:type="gramEnd"/>
      <w:r w:rsidR="00D42749" w:rsidRPr="001142BF">
        <w:rPr>
          <w:rFonts w:ascii="Times New Roman" w:hAnsi="Times New Roman" w:cs="Times New Roman"/>
          <w:i/>
          <w:sz w:val="24"/>
          <w:szCs w:val="24"/>
        </w:rPr>
        <w:t xml:space="preserve"> irodavezető</w:t>
      </w:r>
    </w:p>
    <w:p w:rsidR="00432F53" w:rsidRPr="001142BF" w:rsidRDefault="00432F53" w:rsidP="00685858">
      <w:pPr>
        <w:spacing w:after="0" w:line="240" w:lineRule="auto"/>
        <w:jc w:val="both"/>
        <w:rPr>
          <w:rFonts w:ascii="Times New Roman" w:eastAsia="Times New Roman" w:hAnsi="Times New Roman" w:cs="Times New Roman"/>
          <w:b/>
          <w:i/>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A412D"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A412D">
        <w:rPr>
          <w:rFonts w:ascii="Times New Roman" w:eastAsia="Times New Roman" w:hAnsi="Times New Roman" w:cs="Times New Roman"/>
          <w:b/>
          <w:sz w:val="44"/>
          <w:szCs w:val="20"/>
          <w:lang w:eastAsia="hu-HU"/>
        </w:rPr>
        <w:t>JEGYZŐKÖNYV</w:t>
      </w:r>
    </w:p>
    <w:p w:rsidR="00432F53" w:rsidRPr="004A412D"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A412D" w:rsidRDefault="00432F53" w:rsidP="00685858">
      <w:pPr>
        <w:spacing w:after="0" w:line="240" w:lineRule="auto"/>
        <w:jc w:val="center"/>
        <w:rPr>
          <w:rFonts w:ascii="Times New Roman" w:eastAsia="Times New Roman" w:hAnsi="Times New Roman" w:cs="Times New Roman"/>
          <w:b/>
          <w:sz w:val="32"/>
          <w:szCs w:val="32"/>
          <w:lang w:eastAsia="hu-HU"/>
        </w:rPr>
      </w:pPr>
      <w:r w:rsidRPr="004A412D">
        <w:rPr>
          <w:rFonts w:ascii="Times New Roman" w:eastAsia="Times New Roman" w:hAnsi="Times New Roman" w:cs="Times New Roman"/>
          <w:b/>
          <w:sz w:val="32"/>
          <w:szCs w:val="32"/>
          <w:lang w:eastAsia="hu-HU"/>
        </w:rPr>
        <w:t>Hajdúszoboszló Város Önkormányzatának</w:t>
      </w:r>
    </w:p>
    <w:p w:rsidR="00432F53" w:rsidRPr="004A412D" w:rsidRDefault="00432F53" w:rsidP="00685858">
      <w:pPr>
        <w:spacing w:after="0" w:line="240" w:lineRule="auto"/>
        <w:jc w:val="center"/>
        <w:rPr>
          <w:rFonts w:ascii="Times New Roman" w:eastAsia="Times New Roman" w:hAnsi="Times New Roman" w:cs="Times New Roman"/>
          <w:b/>
          <w:sz w:val="28"/>
          <w:szCs w:val="20"/>
          <w:lang w:eastAsia="hu-HU"/>
        </w:rPr>
      </w:pPr>
    </w:p>
    <w:p w:rsidR="00DF00DB" w:rsidRPr="00B5777D" w:rsidRDefault="00C3451A" w:rsidP="00F01E45">
      <w:pPr>
        <w:spacing w:after="0" w:line="240" w:lineRule="auto"/>
        <w:jc w:val="center"/>
        <w:rPr>
          <w:rFonts w:ascii="Times New Roman" w:eastAsia="Times New Roman" w:hAnsi="Times New Roman" w:cs="Times New Roman"/>
          <w:i/>
          <w:sz w:val="32"/>
          <w:szCs w:val="20"/>
          <w:lang w:eastAsia="hu-HU"/>
        </w:rPr>
      </w:pPr>
      <w:r w:rsidRPr="00B5777D">
        <w:rPr>
          <w:rFonts w:ascii="Times New Roman" w:eastAsia="Times New Roman" w:hAnsi="Times New Roman" w:cs="Times New Roman"/>
          <w:i/>
          <w:sz w:val="32"/>
          <w:szCs w:val="20"/>
          <w:lang w:eastAsia="hu-HU"/>
        </w:rPr>
        <w:t xml:space="preserve">Pénzügyi és </w:t>
      </w:r>
      <w:r w:rsidR="007D67E6" w:rsidRPr="00B5777D">
        <w:rPr>
          <w:rFonts w:ascii="Times New Roman" w:eastAsia="Times New Roman" w:hAnsi="Times New Roman" w:cs="Times New Roman"/>
          <w:i/>
          <w:sz w:val="32"/>
          <w:szCs w:val="20"/>
          <w:lang w:eastAsia="hu-HU"/>
        </w:rPr>
        <w:t xml:space="preserve">Gazdasági Bizottsága </w:t>
      </w:r>
      <w:r w:rsidR="006F24D9" w:rsidRPr="00B5777D">
        <w:rPr>
          <w:rFonts w:ascii="Times New Roman" w:eastAsia="Times New Roman" w:hAnsi="Times New Roman" w:cs="Times New Roman"/>
          <w:i/>
          <w:sz w:val="32"/>
          <w:szCs w:val="20"/>
          <w:lang w:eastAsia="hu-HU"/>
        </w:rPr>
        <w:t>2020</w:t>
      </w:r>
      <w:r w:rsidR="00AD6D65" w:rsidRPr="00B5777D">
        <w:rPr>
          <w:rFonts w:ascii="Times New Roman" w:eastAsia="Times New Roman" w:hAnsi="Times New Roman" w:cs="Times New Roman"/>
          <w:i/>
          <w:sz w:val="32"/>
          <w:szCs w:val="20"/>
          <w:lang w:eastAsia="hu-HU"/>
        </w:rPr>
        <w:t xml:space="preserve">. </w:t>
      </w:r>
      <w:r w:rsidR="006F24D9" w:rsidRPr="00B5777D">
        <w:rPr>
          <w:rFonts w:ascii="Times New Roman" w:eastAsia="Times New Roman" w:hAnsi="Times New Roman" w:cs="Times New Roman"/>
          <w:i/>
          <w:sz w:val="32"/>
          <w:szCs w:val="20"/>
          <w:lang w:eastAsia="hu-HU"/>
        </w:rPr>
        <w:t>januá</w:t>
      </w:r>
      <w:r w:rsidRPr="00B5777D">
        <w:rPr>
          <w:rFonts w:ascii="Times New Roman" w:eastAsia="Times New Roman" w:hAnsi="Times New Roman" w:cs="Times New Roman"/>
          <w:i/>
          <w:sz w:val="32"/>
          <w:szCs w:val="20"/>
          <w:lang w:eastAsia="hu-HU"/>
        </w:rPr>
        <w:t>r</w:t>
      </w:r>
      <w:r w:rsidR="0072605C" w:rsidRPr="00B5777D">
        <w:rPr>
          <w:rFonts w:ascii="Times New Roman" w:eastAsia="Times New Roman" w:hAnsi="Times New Roman" w:cs="Times New Roman"/>
          <w:i/>
          <w:sz w:val="32"/>
          <w:szCs w:val="20"/>
          <w:lang w:eastAsia="hu-HU"/>
        </w:rPr>
        <w:t xml:space="preserve"> </w:t>
      </w:r>
      <w:r w:rsidR="006F24D9" w:rsidRPr="00B5777D">
        <w:rPr>
          <w:rFonts w:ascii="Times New Roman" w:eastAsia="Times New Roman" w:hAnsi="Times New Roman" w:cs="Times New Roman"/>
          <w:i/>
          <w:sz w:val="32"/>
          <w:szCs w:val="20"/>
          <w:lang w:eastAsia="hu-HU"/>
        </w:rPr>
        <w:t>22</w:t>
      </w:r>
      <w:r w:rsidR="00B61E8E" w:rsidRPr="00B5777D">
        <w:rPr>
          <w:rFonts w:ascii="Times New Roman" w:eastAsia="Times New Roman" w:hAnsi="Times New Roman" w:cs="Times New Roman"/>
          <w:i/>
          <w:sz w:val="32"/>
          <w:szCs w:val="20"/>
          <w:lang w:eastAsia="hu-HU"/>
        </w:rPr>
        <w:t>-</w:t>
      </w:r>
      <w:r w:rsidRPr="00B5777D">
        <w:rPr>
          <w:rFonts w:ascii="Times New Roman" w:eastAsia="Times New Roman" w:hAnsi="Times New Roman" w:cs="Times New Roman"/>
          <w:i/>
          <w:sz w:val="32"/>
          <w:szCs w:val="20"/>
          <w:lang w:eastAsia="hu-HU"/>
        </w:rPr>
        <w:t>é</w:t>
      </w:r>
      <w:r w:rsidR="005D792D" w:rsidRPr="00B5777D">
        <w:rPr>
          <w:rFonts w:ascii="Times New Roman" w:eastAsia="Times New Roman" w:hAnsi="Times New Roman" w:cs="Times New Roman"/>
          <w:i/>
          <w:sz w:val="32"/>
          <w:szCs w:val="20"/>
          <w:lang w:eastAsia="hu-HU"/>
        </w:rPr>
        <w:t xml:space="preserve">n </w:t>
      </w:r>
      <w:r w:rsidR="007646BE" w:rsidRPr="00B5777D">
        <w:rPr>
          <w:rFonts w:ascii="Times New Roman" w:eastAsia="Times New Roman" w:hAnsi="Times New Roman" w:cs="Times New Roman"/>
          <w:i/>
          <w:sz w:val="32"/>
          <w:szCs w:val="20"/>
          <w:lang w:eastAsia="hu-HU"/>
        </w:rPr>
        <w:t>1</w:t>
      </w:r>
      <w:r w:rsidR="004C6539" w:rsidRPr="00B5777D">
        <w:rPr>
          <w:rFonts w:ascii="Times New Roman" w:eastAsia="Times New Roman" w:hAnsi="Times New Roman" w:cs="Times New Roman"/>
          <w:i/>
          <w:sz w:val="32"/>
          <w:szCs w:val="20"/>
          <w:lang w:eastAsia="hu-HU"/>
        </w:rPr>
        <w:t>4</w:t>
      </w:r>
      <w:r w:rsidRPr="00B5777D">
        <w:rPr>
          <w:rFonts w:ascii="Times New Roman" w:eastAsia="Times New Roman" w:hAnsi="Times New Roman" w:cs="Times New Roman"/>
          <w:i/>
          <w:sz w:val="32"/>
          <w:szCs w:val="28"/>
          <w:u w:val="single"/>
          <w:vertAlign w:val="superscript"/>
          <w:lang w:eastAsia="hu-HU"/>
        </w:rPr>
        <w:t>00</w:t>
      </w:r>
      <w:r w:rsidR="007A694C" w:rsidRPr="00B5777D">
        <w:rPr>
          <w:rFonts w:ascii="Times New Roman" w:eastAsia="Times New Roman" w:hAnsi="Times New Roman" w:cs="Times New Roman"/>
          <w:i/>
          <w:sz w:val="32"/>
          <w:szCs w:val="20"/>
          <w:lang w:eastAsia="hu-HU"/>
        </w:rPr>
        <w:t xml:space="preserve"> ó</w:t>
      </w:r>
      <w:r w:rsidR="00DF00DB" w:rsidRPr="00B5777D">
        <w:rPr>
          <w:rFonts w:ascii="Times New Roman" w:eastAsia="Times New Roman" w:hAnsi="Times New Roman" w:cs="Times New Roman"/>
          <w:i/>
          <w:sz w:val="32"/>
          <w:szCs w:val="20"/>
          <w:lang w:eastAsia="hu-HU"/>
        </w:rPr>
        <w:t xml:space="preserve">rakor kezdődő </w:t>
      </w:r>
      <w:r w:rsidR="009D284A" w:rsidRPr="00B5777D">
        <w:rPr>
          <w:rFonts w:ascii="Times New Roman" w:eastAsia="Times New Roman" w:hAnsi="Times New Roman" w:cs="Times New Roman"/>
          <w:i/>
          <w:sz w:val="32"/>
          <w:szCs w:val="20"/>
          <w:lang w:eastAsia="hu-HU"/>
        </w:rPr>
        <w:t>nyílt</w:t>
      </w:r>
      <w:r w:rsidR="00DF00DB" w:rsidRPr="00B5777D">
        <w:rPr>
          <w:rFonts w:ascii="Times New Roman" w:eastAsia="Times New Roman" w:hAnsi="Times New Roman" w:cs="Times New Roman"/>
          <w:i/>
          <w:sz w:val="32"/>
          <w:szCs w:val="20"/>
          <w:lang w:eastAsia="hu-HU"/>
        </w:rPr>
        <w:t xml:space="preserve"> üléséről</w:t>
      </w:r>
    </w:p>
    <w:p w:rsidR="00432F53" w:rsidRPr="001142BF" w:rsidRDefault="00432F53" w:rsidP="00685858">
      <w:pPr>
        <w:spacing w:after="0" w:line="240" w:lineRule="auto"/>
        <w:jc w:val="both"/>
        <w:rPr>
          <w:rFonts w:ascii="Times New Roman" w:eastAsia="Times New Roman" w:hAnsi="Times New Roman" w:cs="Times New Roman"/>
          <w:b/>
          <w:sz w:val="32"/>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A412D"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A412D" w:rsidSect="003951D5">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sectPr>
      </w:pPr>
    </w:p>
    <w:p w:rsidR="001142BF" w:rsidRDefault="001142BF" w:rsidP="001142BF">
      <w:pPr>
        <w:spacing w:after="0" w:line="240" w:lineRule="auto"/>
        <w:jc w:val="both"/>
        <w:rPr>
          <w:rFonts w:ascii="Times New Roman" w:eastAsia="Times New Roman" w:hAnsi="Times New Roman" w:cs="Times New Roman"/>
          <w:sz w:val="24"/>
          <w:szCs w:val="24"/>
          <w:lang w:eastAsia="hu-HU"/>
        </w:rPr>
      </w:pPr>
      <w:r w:rsidRPr="001142BF">
        <w:rPr>
          <w:rFonts w:ascii="Times New Roman" w:eastAsia="Times New Roman" w:hAnsi="Times New Roman" w:cs="Times New Roman"/>
          <w:b/>
          <w:sz w:val="24"/>
          <w:szCs w:val="24"/>
          <w:lang w:eastAsia="hu-HU"/>
        </w:rPr>
        <w:lastRenderedPageBreak/>
        <w:t>Helye:</w:t>
      </w:r>
      <w:r w:rsidRPr="001142BF">
        <w:rPr>
          <w:rFonts w:ascii="Times New Roman" w:eastAsia="Times New Roman" w:hAnsi="Times New Roman" w:cs="Times New Roman"/>
          <w:sz w:val="24"/>
          <w:szCs w:val="24"/>
          <w:lang w:eastAsia="hu-HU"/>
        </w:rPr>
        <w:t xml:space="preserve"> Hajdúszoboszlói Polgár</w:t>
      </w:r>
      <w:r>
        <w:rPr>
          <w:rFonts w:ascii="Times New Roman" w:eastAsia="Times New Roman" w:hAnsi="Times New Roman" w:cs="Times New Roman"/>
          <w:sz w:val="24"/>
          <w:szCs w:val="24"/>
          <w:lang w:eastAsia="hu-HU"/>
        </w:rPr>
        <w:t>mesteri Hivatal,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épület, </w:t>
      </w:r>
      <w:r w:rsidRPr="00DD5205">
        <w:rPr>
          <w:rFonts w:ascii="Times New Roman" w:eastAsia="Times New Roman" w:hAnsi="Times New Roman" w:cs="Times New Roman"/>
          <w:sz w:val="24"/>
          <w:szCs w:val="24"/>
          <w:lang w:eastAsia="hu-HU"/>
        </w:rPr>
        <w:t>Pávai Vajna Ferenc terem</w:t>
      </w:r>
      <w:r>
        <w:rPr>
          <w:rFonts w:ascii="Times New Roman" w:eastAsia="Times New Roman" w:hAnsi="Times New Roman" w:cs="Times New Roman"/>
          <w:sz w:val="24"/>
          <w:szCs w:val="24"/>
          <w:lang w:eastAsia="hu-HU"/>
        </w:rPr>
        <w:t>.</w:t>
      </w:r>
    </w:p>
    <w:p w:rsidR="001142BF" w:rsidRPr="001142BF" w:rsidRDefault="001142BF" w:rsidP="001142BF">
      <w:pPr>
        <w:spacing w:after="0" w:line="240" w:lineRule="auto"/>
        <w:jc w:val="both"/>
        <w:rPr>
          <w:rFonts w:ascii="Times New Roman" w:eastAsia="Times New Roman" w:hAnsi="Times New Roman" w:cs="Times New Roman"/>
          <w:b/>
          <w:sz w:val="24"/>
          <w:szCs w:val="24"/>
          <w:lang w:eastAsia="hu-HU"/>
        </w:rPr>
      </w:pPr>
    </w:p>
    <w:p w:rsidR="001142BF" w:rsidRPr="001142BF" w:rsidRDefault="001142BF" w:rsidP="001142BF">
      <w:pPr>
        <w:shd w:val="clear" w:color="auto" w:fill="FFFFFF"/>
        <w:spacing w:after="0" w:line="240" w:lineRule="auto"/>
        <w:jc w:val="both"/>
        <w:rPr>
          <w:rFonts w:ascii="Times New Roman" w:hAnsi="Times New Roman" w:cs="Times New Roman"/>
          <w:sz w:val="24"/>
          <w:szCs w:val="24"/>
        </w:rPr>
      </w:pPr>
      <w:r w:rsidRPr="001142BF">
        <w:rPr>
          <w:rFonts w:ascii="Times New Roman" w:eastAsia="Times New Roman" w:hAnsi="Times New Roman" w:cs="Times New Roman"/>
          <w:b/>
          <w:sz w:val="24"/>
          <w:szCs w:val="24"/>
          <w:lang w:eastAsia="hu-HU"/>
        </w:rPr>
        <w:t>Jelen vannak</w:t>
      </w:r>
      <w:r>
        <w:rPr>
          <w:rFonts w:ascii="Times New Roman" w:eastAsia="Times New Roman" w:hAnsi="Times New Roman" w:cs="Times New Roman"/>
          <w:sz w:val="24"/>
          <w:szCs w:val="24"/>
          <w:lang w:eastAsia="hu-HU"/>
        </w:rPr>
        <w:t xml:space="preserve"> </w:t>
      </w:r>
      <w:r w:rsidRPr="001142BF">
        <w:rPr>
          <w:rFonts w:ascii="Times New Roman" w:eastAsia="Times New Roman" w:hAnsi="Times New Roman" w:cs="Times New Roman"/>
          <w:sz w:val="24"/>
          <w:szCs w:val="24"/>
          <w:lang w:eastAsia="hu-HU"/>
        </w:rPr>
        <w:t xml:space="preserve">a csatolt jelenléti ív szerinti bizottsági tagok: </w:t>
      </w:r>
      <w:r w:rsidRPr="001142BF">
        <w:rPr>
          <w:rFonts w:ascii="Times New Roman" w:hAnsi="Times New Roman" w:cs="Times New Roman"/>
          <w:sz w:val="24"/>
          <w:szCs w:val="24"/>
        </w:rPr>
        <w:t>Harsányi István elnök, Dr. Sóvágó László, Mester József, Nagy Attila, Tóth Márta</w:t>
      </w:r>
      <w:r w:rsidRPr="001142BF">
        <w:rPr>
          <w:rFonts w:ascii="Times New Roman" w:hAnsi="Times New Roman" w:cs="Times New Roman"/>
          <w:b/>
          <w:sz w:val="24"/>
          <w:szCs w:val="24"/>
        </w:rPr>
        <w:t xml:space="preserve"> </w:t>
      </w:r>
    </w:p>
    <w:p w:rsidR="001142BF" w:rsidRPr="00FE216E" w:rsidRDefault="001142BF" w:rsidP="001142BF">
      <w:pPr>
        <w:spacing w:after="0" w:line="240" w:lineRule="auto"/>
        <w:jc w:val="both"/>
        <w:rPr>
          <w:rFonts w:ascii="Times New Roman" w:eastAsia="Times New Roman" w:hAnsi="Times New Roman" w:cs="Times New Roman"/>
          <w:sz w:val="12"/>
          <w:szCs w:val="24"/>
          <w:lang w:eastAsia="hu-HU"/>
        </w:rPr>
      </w:pPr>
    </w:p>
    <w:p w:rsidR="0044409A" w:rsidRDefault="001142BF" w:rsidP="001142BF">
      <w:pPr>
        <w:shd w:val="clear" w:color="auto" w:fill="FFFFFF"/>
        <w:spacing w:after="0" w:line="240" w:lineRule="auto"/>
        <w:jc w:val="both"/>
        <w:rPr>
          <w:rFonts w:ascii="Times New Roman" w:hAnsi="Times New Roman" w:cs="Times New Roman"/>
          <w:sz w:val="24"/>
          <w:szCs w:val="24"/>
        </w:rPr>
      </w:pPr>
      <w:r w:rsidRPr="001142BF">
        <w:rPr>
          <w:rFonts w:ascii="Times New Roman" w:eastAsia="Times New Roman" w:hAnsi="Times New Roman" w:cs="Times New Roman"/>
          <w:b/>
          <w:sz w:val="24"/>
          <w:szCs w:val="24"/>
          <w:lang w:eastAsia="hu-HU"/>
        </w:rPr>
        <w:t>A Polgármesteri Hivatal részéről jelen vannak:</w:t>
      </w:r>
      <w:r w:rsidRPr="001142BF">
        <w:rPr>
          <w:rFonts w:ascii="Times New Roman" w:eastAsia="Times New Roman" w:hAnsi="Times New Roman" w:cs="Times New Roman"/>
          <w:sz w:val="24"/>
          <w:szCs w:val="24"/>
          <w:lang w:eastAsia="hu-HU"/>
        </w:rPr>
        <w:t xml:space="preserve"> </w:t>
      </w:r>
      <w:r w:rsidRPr="001142BF">
        <w:rPr>
          <w:rFonts w:ascii="Times New Roman" w:hAnsi="Times New Roman" w:cs="Times New Roman"/>
          <w:sz w:val="24"/>
          <w:szCs w:val="24"/>
        </w:rPr>
        <w:t xml:space="preserve">Dr. </w:t>
      </w:r>
      <w:proofErr w:type="spellStart"/>
      <w:r w:rsidRPr="001142BF">
        <w:rPr>
          <w:rFonts w:ascii="Times New Roman" w:hAnsi="Times New Roman" w:cs="Times New Roman"/>
          <w:sz w:val="24"/>
          <w:szCs w:val="24"/>
        </w:rPr>
        <w:t>Korpos</w:t>
      </w:r>
      <w:proofErr w:type="spellEnd"/>
      <w:r w:rsidRPr="001142BF">
        <w:rPr>
          <w:rFonts w:ascii="Times New Roman" w:hAnsi="Times New Roman" w:cs="Times New Roman"/>
          <w:sz w:val="24"/>
          <w:szCs w:val="24"/>
        </w:rPr>
        <w:t xml:space="preserve"> Szabolcs jegyző, </w:t>
      </w:r>
      <w:r w:rsidR="0044409A">
        <w:rPr>
          <w:rFonts w:ascii="Times New Roman" w:hAnsi="Times New Roman" w:cs="Times New Roman"/>
          <w:sz w:val="24"/>
          <w:szCs w:val="24"/>
        </w:rPr>
        <w:t xml:space="preserve">Dr. </w:t>
      </w:r>
      <w:proofErr w:type="spellStart"/>
      <w:r w:rsidR="0044409A">
        <w:rPr>
          <w:rFonts w:ascii="Times New Roman" w:hAnsi="Times New Roman" w:cs="Times New Roman"/>
          <w:sz w:val="24"/>
          <w:szCs w:val="24"/>
        </w:rPr>
        <w:t>Sléder</w:t>
      </w:r>
      <w:proofErr w:type="spellEnd"/>
      <w:r w:rsidR="0044409A">
        <w:rPr>
          <w:rFonts w:ascii="Times New Roman" w:hAnsi="Times New Roman" w:cs="Times New Roman"/>
          <w:sz w:val="24"/>
          <w:szCs w:val="24"/>
        </w:rPr>
        <w:t xml:space="preserve"> Tamás aljegyző, </w:t>
      </w:r>
      <w:r w:rsidRPr="001142BF">
        <w:rPr>
          <w:rFonts w:ascii="Times New Roman" w:hAnsi="Times New Roman" w:cs="Times New Roman"/>
          <w:sz w:val="24"/>
          <w:szCs w:val="24"/>
        </w:rPr>
        <w:t>Lőrincz László gazdasági irodavezető, Bárdos Ilona pénzügyi iro</w:t>
      </w:r>
      <w:r>
        <w:rPr>
          <w:rFonts w:ascii="Times New Roman" w:hAnsi="Times New Roman" w:cs="Times New Roman"/>
          <w:sz w:val="24"/>
          <w:szCs w:val="24"/>
        </w:rPr>
        <w:t>d</w:t>
      </w:r>
      <w:r w:rsidRPr="001142BF">
        <w:rPr>
          <w:rFonts w:ascii="Times New Roman" w:hAnsi="Times New Roman" w:cs="Times New Roman"/>
          <w:sz w:val="24"/>
          <w:szCs w:val="24"/>
        </w:rPr>
        <w:t xml:space="preserve">avezető-helyettes, </w:t>
      </w:r>
      <w:proofErr w:type="spellStart"/>
      <w:r w:rsidRPr="001142BF">
        <w:rPr>
          <w:rFonts w:ascii="Times New Roman" w:hAnsi="Times New Roman" w:cs="Times New Roman"/>
          <w:sz w:val="24"/>
          <w:szCs w:val="24"/>
        </w:rPr>
        <w:t>Szilágyiné</w:t>
      </w:r>
      <w:proofErr w:type="spellEnd"/>
      <w:r w:rsidRPr="001142BF">
        <w:rPr>
          <w:rFonts w:ascii="Times New Roman" w:hAnsi="Times New Roman" w:cs="Times New Roman"/>
          <w:sz w:val="24"/>
          <w:szCs w:val="24"/>
        </w:rPr>
        <w:t xml:space="preserve"> Pál Gyöngyi városfejlesztési irodavezető-helyettes, </w:t>
      </w:r>
      <w:proofErr w:type="spellStart"/>
      <w:r w:rsidRPr="001142BF">
        <w:rPr>
          <w:rFonts w:ascii="Times New Roman" w:hAnsi="Times New Roman" w:cs="Times New Roman"/>
          <w:sz w:val="24"/>
          <w:szCs w:val="24"/>
        </w:rPr>
        <w:t>Dede</w:t>
      </w:r>
      <w:proofErr w:type="spellEnd"/>
      <w:r w:rsidRPr="001142BF">
        <w:rPr>
          <w:rFonts w:ascii="Times New Roman" w:hAnsi="Times New Roman" w:cs="Times New Roman"/>
          <w:sz w:val="24"/>
          <w:szCs w:val="24"/>
        </w:rPr>
        <w:t xml:space="preserve"> Erika egészségügyi, szociális irodavezető-helyettes, </w:t>
      </w:r>
      <w:r w:rsidR="0044409A">
        <w:rPr>
          <w:rFonts w:ascii="Times New Roman" w:hAnsi="Times New Roman" w:cs="Times New Roman"/>
          <w:sz w:val="24"/>
          <w:szCs w:val="24"/>
        </w:rPr>
        <w:t>Varga Imre humán-közszolgáltatási irodavezető-helyettes</w:t>
      </w:r>
    </w:p>
    <w:p w:rsidR="0044409A" w:rsidRDefault="001142BF" w:rsidP="007454FD">
      <w:pPr>
        <w:shd w:val="clear" w:color="auto" w:fill="FFFFFF"/>
        <w:spacing w:after="0" w:line="240" w:lineRule="auto"/>
        <w:jc w:val="both"/>
        <w:rPr>
          <w:rFonts w:ascii="Times New Roman" w:eastAsia="Times New Roman" w:hAnsi="Times New Roman" w:cs="Times New Roman"/>
          <w:sz w:val="24"/>
          <w:szCs w:val="24"/>
          <w:lang w:eastAsia="hu-HU"/>
        </w:rPr>
      </w:pPr>
      <w:r w:rsidRPr="007454FD">
        <w:rPr>
          <w:rFonts w:ascii="Times New Roman" w:eastAsia="Times New Roman" w:hAnsi="Times New Roman" w:cs="Times New Roman"/>
          <w:b/>
          <w:sz w:val="24"/>
          <w:szCs w:val="24"/>
          <w:lang w:eastAsia="hu-HU"/>
        </w:rPr>
        <w:t>Jelen van</w:t>
      </w:r>
      <w:r w:rsidR="00EA7006">
        <w:rPr>
          <w:rFonts w:ascii="Times New Roman" w:eastAsia="Times New Roman" w:hAnsi="Times New Roman" w:cs="Times New Roman"/>
          <w:b/>
          <w:sz w:val="24"/>
          <w:szCs w:val="24"/>
          <w:lang w:eastAsia="hu-HU"/>
        </w:rPr>
        <w:t>nak</w:t>
      </w:r>
      <w:r w:rsidRPr="007454FD">
        <w:rPr>
          <w:rFonts w:ascii="Times New Roman" w:eastAsia="Times New Roman" w:hAnsi="Times New Roman" w:cs="Times New Roman"/>
          <w:b/>
          <w:sz w:val="24"/>
          <w:szCs w:val="24"/>
          <w:lang w:eastAsia="hu-HU"/>
        </w:rPr>
        <w:t xml:space="preserve"> továbbá:</w:t>
      </w:r>
      <w:r w:rsidR="007454FD">
        <w:rPr>
          <w:rFonts w:ascii="Times New Roman" w:eastAsia="Times New Roman" w:hAnsi="Times New Roman" w:cs="Times New Roman"/>
          <w:b/>
          <w:sz w:val="24"/>
          <w:szCs w:val="24"/>
          <w:lang w:eastAsia="hu-HU"/>
        </w:rPr>
        <w:t xml:space="preserve"> </w:t>
      </w:r>
      <w:r w:rsidR="007454FD" w:rsidRPr="007454FD">
        <w:rPr>
          <w:rFonts w:ascii="Times New Roman" w:eastAsia="Times New Roman" w:hAnsi="Times New Roman" w:cs="Times New Roman"/>
          <w:sz w:val="24"/>
          <w:szCs w:val="24"/>
          <w:lang w:eastAsia="hu-HU"/>
        </w:rPr>
        <w:t xml:space="preserve">Czeglédi Gyula polgármester, </w:t>
      </w:r>
      <w:r w:rsidR="0044409A">
        <w:rPr>
          <w:rFonts w:ascii="Times New Roman" w:eastAsia="Times New Roman" w:hAnsi="Times New Roman" w:cs="Times New Roman"/>
          <w:sz w:val="24"/>
          <w:szCs w:val="24"/>
          <w:lang w:eastAsia="hu-HU"/>
        </w:rPr>
        <w:t>Dr. Kovács Gergely alpolgármester, Majoros Petronella alpolgármester</w:t>
      </w:r>
      <w:r w:rsidR="00EF0A7F">
        <w:rPr>
          <w:rFonts w:ascii="Times New Roman" w:eastAsia="Times New Roman" w:hAnsi="Times New Roman" w:cs="Times New Roman"/>
          <w:sz w:val="24"/>
          <w:szCs w:val="24"/>
          <w:lang w:eastAsia="hu-HU"/>
        </w:rPr>
        <w:t>,</w:t>
      </w:r>
      <w:r w:rsidR="0044409A">
        <w:rPr>
          <w:rFonts w:ascii="Times New Roman" w:eastAsia="Times New Roman" w:hAnsi="Times New Roman" w:cs="Times New Roman"/>
          <w:sz w:val="24"/>
          <w:szCs w:val="24"/>
          <w:lang w:eastAsia="hu-HU"/>
        </w:rPr>
        <w:t xml:space="preserve"> </w:t>
      </w:r>
      <w:proofErr w:type="spellStart"/>
      <w:r w:rsidR="007454FD">
        <w:rPr>
          <w:rFonts w:ascii="Times New Roman" w:eastAsia="Times New Roman" w:hAnsi="Times New Roman" w:cs="Times New Roman"/>
          <w:sz w:val="24"/>
          <w:szCs w:val="24"/>
          <w:lang w:eastAsia="hu-HU"/>
        </w:rPr>
        <w:t>Biró</w:t>
      </w:r>
      <w:proofErr w:type="spellEnd"/>
      <w:r w:rsidR="007454FD">
        <w:rPr>
          <w:rFonts w:ascii="Times New Roman" w:eastAsia="Times New Roman" w:hAnsi="Times New Roman" w:cs="Times New Roman"/>
          <w:sz w:val="24"/>
          <w:szCs w:val="24"/>
          <w:lang w:eastAsia="hu-HU"/>
        </w:rPr>
        <w:t xml:space="preserve"> Anita képviselő</w:t>
      </w:r>
    </w:p>
    <w:p w:rsidR="0044409A" w:rsidRPr="00FE216E" w:rsidRDefault="0044409A" w:rsidP="001142BF">
      <w:pPr>
        <w:spacing w:after="0" w:line="240" w:lineRule="auto"/>
        <w:jc w:val="both"/>
        <w:rPr>
          <w:rFonts w:ascii="Times New Roman" w:hAnsi="Times New Roman" w:cs="Times New Roman"/>
          <w:sz w:val="12"/>
          <w:szCs w:val="24"/>
        </w:rPr>
      </w:pPr>
    </w:p>
    <w:p w:rsidR="001142BF" w:rsidRPr="001142BF" w:rsidRDefault="001142BF" w:rsidP="001142BF">
      <w:pPr>
        <w:spacing w:after="0" w:line="240" w:lineRule="auto"/>
        <w:jc w:val="both"/>
        <w:rPr>
          <w:rFonts w:ascii="Times New Roman" w:eastAsia="Times New Roman" w:hAnsi="Times New Roman" w:cs="Times New Roman"/>
          <w:sz w:val="24"/>
          <w:szCs w:val="24"/>
          <w:lang w:eastAsia="hu-HU"/>
        </w:rPr>
      </w:pPr>
      <w:r w:rsidRPr="001142BF">
        <w:rPr>
          <w:rFonts w:ascii="Times New Roman" w:eastAsia="Times New Roman" w:hAnsi="Times New Roman" w:cs="Times New Roman"/>
          <w:b/>
          <w:sz w:val="24"/>
          <w:szCs w:val="24"/>
          <w:lang w:eastAsia="hu-HU"/>
        </w:rPr>
        <w:t>Jegyzőkönyvvezető:</w:t>
      </w:r>
      <w:r w:rsidRPr="001142BF">
        <w:rPr>
          <w:rFonts w:ascii="Times New Roman" w:eastAsia="Times New Roman" w:hAnsi="Times New Roman" w:cs="Times New Roman"/>
          <w:sz w:val="24"/>
          <w:szCs w:val="24"/>
          <w:lang w:eastAsia="hu-HU"/>
        </w:rPr>
        <w:t xml:space="preserve"> Balla Lászlóné</w:t>
      </w:r>
    </w:p>
    <w:p w:rsidR="00C06F05" w:rsidRPr="006A50D7" w:rsidRDefault="00C06F05" w:rsidP="00C06F05">
      <w:pPr>
        <w:pStyle w:val="Szvegtrzs"/>
        <w:jc w:val="both"/>
        <w:rPr>
          <w:szCs w:val="24"/>
        </w:rPr>
      </w:pPr>
    </w:p>
    <w:p w:rsidR="00452F7E" w:rsidRDefault="00F74502" w:rsidP="006E0F30">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Harsányi István</w:t>
      </w:r>
      <w:r w:rsidR="00452F7E" w:rsidRPr="004A412D">
        <w:rPr>
          <w:rFonts w:ascii="Times New Roman" w:eastAsia="Times New Roman" w:hAnsi="Times New Roman" w:cs="Times New Roman"/>
          <w:sz w:val="24"/>
          <w:szCs w:val="24"/>
          <w:u w:val="single"/>
          <w:lang w:eastAsia="hu-HU"/>
        </w:rPr>
        <w:t>:</w:t>
      </w:r>
    </w:p>
    <w:p w:rsidR="00205316" w:rsidRPr="00E4781B" w:rsidRDefault="00205316" w:rsidP="00205316">
      <w:pPr>
        <w:pStyle w:val="Szvegtrzs"/>
        <w:jc w:val="both"/>
        <w:rPr>
          <w:szCs w:val="24"/>
        </w:rPr>
      </w:pPr>
      <w:r w:rsidRPr="00E4781B">
        <w:rPr>
          <w:szCs w:val="24"/>
        </w:rPr>
        <w:t>A meghívóban kiküldött napirendi javaslat</w:t>
      </w:r>
      <w:r>
        <w:rPr>
          <w:szCs w:val="24"/>
        </w:rPr>
        <w:t xml:space="preserve"> szerint tervezzük mai ülésünket. </w:t>
      </w:r>
      <w:r w:rsidRPr="00E4781B">
        <w:rPr>
          <w:szCs w:val="24"/>
        </w:rPr>
        <w:t xml:space="preserve">Van-e más javaslat? – amennyiben nincs, kérem, </w:t>
      </w:r>
      <w:r>
        <w:rPr>
          <w:szCs w:val="24"/>
        </w:rPr>
        <w:t>szavazzunk. Aki</w:t>
      </w:r>
      <w:r w:rsidRPr="00E4781B">
        <w:rPr>
          <w:szCs w:val="24"/>
        </w:rPr>
        <w:t xml:space="preserve"> </w:t>
      </w:r>
      <w:r>
        <w:rPr>
          <w:szCs w:val="24"/>
        </w:rPr>
        <w:t>egyetért a napirendi javaslattal</w:t>
      </w:r>
      <w:r w:rsidRPr="00E4781B">
        <w:rPr>
          <w:szCs w:val="24"/>
        </w:rPr>
        <w:t xml:space="preserve">, kézfeltartással jelezze. </w:t>
      </w:r>
    </w:p>
    <w:p w:rsidR="00EA6E78" w:rsidRPr="00B6143B" w:rsidRDefault="00EA6E78" w:rsidP="00205316">
      <w:pPr>
        <w:spacing w:after="0" w:line="240" w:lineRule="auto"/>
        <w:jc w:val="both"/>
        <w:rPr>
          <w:rFonts w:ascii="Times New Roman" w:eastAsia="Times New Roman" w:hAnsi="Times New Roman" w:cs="Times New Roman"/>
          <w:sz w:val="24"/>
          <w:szCs w:val="24"/>
          <w:lang w:eastAsia="hu-HU"/>
        </w:rPr>
      </w:pPr>
    </w:p>
    <w:p w:rsidR="008E4C54" w:rsidRDefault="00D70EC5" w:rsidP="00F64D55">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sidR="00C06F05">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sidR="00C06F05">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sidR="002D36D6">
        <w:rPr>
          <w:rFonts w:ascii="Times New Roman" w:eastAsia="Times New Roman" w:hAnsi="Times New Roman" w:cs="Times New Roman"/>
          <w:sz w:val="24"/>
          <w:szCs w:val="24"/>
          <w:lang w:eastAsia="hu-HU"/>
        </w:rPr>
        <w:t>Harsányi István</w:t>
      </w:r>
      <w:r w:rsidR="008E4C54" w:rsidRPr="00B6143B">
        <w:rPr>
          <w:rFonts w:ascii="Times New Roman" w:eastAsia="Times New Roman" w:hAnsi="Times New Roman" w:cs="Times New Roman"/>
          <w:sz w:val="24"/>
          <w:szCs w:val="24"/>
          <w:lang w:eastAsia="hu-HU"/>
        </w:rPr>
        <w:t xml:space="preserve">, </w:t>
      </w:r>
      <w:r w:rsidR="00C06F05">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sidR="00C06F05">
        <w:rPr>
          <w:rFonts w:ascii="Times New Roman" w:eastAsia="Times New Roman" w:hAnsi="Times New Roman" w:cs="Times New Roman"/>
          <w:sz w:val="24"/>
          <w:szCs w:val="24"/>
          <w:lang w:eastAsia="hu-HU"/>
        </w:rPr>
        <w:t>a javasolt napirendet</w:t>
      </w:r>
      <w:r w:rsidR="00EA6E78" w:rsidRPr="00B6143B">
        <w:rPr>
          <w:rFonts w:ascii="Times New Roman" w:eastAsia="Times New Roman" w:hAnsi="Times New Roman" w:cs="Times New Roman"/>
          <w:sz w:val="24"/>
          <w:szCs w:val="24"/>
          <w:lang w:eastAsia="hu-HU"/>
        </w:rPr>
        <w:t xml:space="preserve"> (a döntéshozatalban </w:t>
      </w:r>
      <w:r w:rsidR="00C06F05">
        <w:rPr>
          <w:rFonts w:ascii="Times New Roman" w:eastAsia="Times New Roman" w:hAnsi="Times New Roman" w:cs="Times New Roman"/>
          <w:sz w:val="24"/>
          <w:szCs w:val="24"/>
          <w:lang w:eastAsia="hu-HU"/>
        </w:rPr>
        <w:t>5</w:t>
      </w:r>
      <w:r w:rsidR="00EA6E78" w:rsidRPr="00B6143B">
        <w:rPr>
          <w:rFonts w:ascii="Times New Roman" w:eastAsia="Times New Roman" w:hAnsi="Times New Roman" w:cs="Times New Roman"/>
          <w:sz w:val="24"/>
          <w:szCs w:val="24"/>
          <w:lang w:eastAsia="hu-HU"/>
        </w:rPr>
        <w:t xml:space="preserve"> </w:t>
      </w:r>
      <w:r w:rsidR="00EA6E78" w:rsidRPr="00B6143B">
        <w:rPr>
          <w:rFonts w:ascii="Times New Roman" w:eastAsia="Times New Roman" w:hAnsi="Times New Roman" w:cs="Times New Roman"/>
          <w:color w:val="000000"/>
          <w:sz w:val="24"/>
          <w:szCs w:val="24"/>
          <w:lang w:eastAsia="hu-HU"/>
        </w:rPr>
        <w:t>fő vett részt).</w:t>
      </w:r>
    </w:p>
    <w:p w:rsidR="00110727" w:rsidRPr="00FE216E" w:rsidRDefault="00110727" w:rsidP="00F64D55">
      <w:pPr>
        <w:spacing w:after="0" w:line="240" w:lineRule="auto"/>
        <w:jc w:val="both"/>
        <w:rPr>
          <w:rFonts w:ascii="Times New Roman" w:eastAsia="Times New Roman" w:hAnsi="Times New Roman" w:cs="Times New Roman"/>
          <w:sz w:val="12"/>
          <w:szCs w:val="24"/>
          <w:lang w:eastAsia="hu-HU"/>
        </w:rPr>
      </w:pPr>
    </w:p>
    <w:p w:rsidR="0066547B" w:rsidRPr="004A412D" w:rsidRDefault="00C06F05" w:rsidP="00F64D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C26F03">
        <w:rPr>
          <w:rFonts w:ascii="Times New Roman" w:eastAsia="Times New Roman" w:hAnsi="Times New Roman" w:cs="Times New Roman"/>
          <w:b/>
          <w:sz w:val="24"/>
          <w:szCs w:val="24"/>
          <w:lang w:eastAsia="hu-HU"/>
        </w:rPr>
        <w:t>/20</w:t>
      </w:r>
      <w:r w:rsidR="00205316">
        <w:rPr>
          <w:rFonts w:ascii="Times New Roman" w:eastAsia="Times New Roman" w:hAnsi="Times New Roman" w:cs="Times New Roman"/>
          <w:b/>
          <w:sz w:val="24"/>
          <w:szCs w:val="24"/>
          <w:lang w:eastAsia="hu-HU"/>
        </w:rPr>
        <w:t>20</w:t>
      </w:r>
      <w:r w:rsidR="004C5434">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 xml:space="preserve">I. </w:t>
      </w:r>
      <w:r w:rsidR="00205316">
        <w:rPr>
          <w:rFonts w:ascii="Times New Roman" w:eastAsia="Times New Roman" w:hAnsi="Times New Roman" w:cs="Times New Roman"/>
          <w:b/>
          <w:sz w:val="24"/>
          <w:szCs w:val="24"/>
          <w:lang w:eastAsia="hu-HU"/>
        </w:rPr>
        <w:t>22</w:t>
      </w:r>
      <w:r w:rsidR="002D36D6">
        <w:rPr>
          <w:rFonts w:ascii="Times New Roman" w:eastAsia="Times New Roman" w:hAnsi="Times New Roman" w:cs="Times New Roman"/>
          <w:b/>
          <w:sz w:val="24"/>
          <w:szCs w:val="24"/>
          <w:lang w:eastAsia="hu-HU"/>
        </w:rPr>
        <w:t>.</w:t>
      </w:r>
      <w:r w:rsidR="00B01C74" w:rsidRPr="004A412D">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w:t>
      </w:r>
      <w:r w:rsidR="000F084D" w:rsidRPr="004A412D">
        <w:rPr>
          <w:rFonts w:ascii="Times New Roman" w:eastAsia="Times New Roman" w:hAnsi="Times New Roman" w:cs="Times New Roman"/>
          <w:b/>
          <w:sz w:val="24"/>
          <w:szCs w:val="24"/>
          <w:lang w:eastAsia="hu-HU"/>
        </w:rPr>
        <w:t>GB határozat</w:t>
      </w:r>
    </w:p>
    <w:p w:rsidR="004044A3" w:rsidRPr="00B6143B" w:rsidRDefault="009C6EF8" w:rsidP="00F64D55">
      <w:pPr>
        <w:spacing w:after="0" w:line="240" w:lineRule="auto"/>
        <w:jc w:val="both"/>
        <w:rPr>
          <w:rFonts w:ascii="Times New Roman" w:hAnsi="Times New Roman" w:cs="Times New Roman"/>
          <w:b/>
          <w:sz w:val="24"/>
          <w:szCs w:val="24"/>
        </w:rPr>
      </w:pPr>
      <w:r w:rsidRPr="004C5434">
        <w:rPr>
          <w:rFonts w:ascii="Times New Roman" w:hAnsi="Times New Roman" w:cs="Times New Roman"/>
          <w:b/>
          <w:sz w:val="24"/>
          <w:szCs w:val="24"/>
        </w:rPr>
        <w:t xml:space="preserve">Hajdúszoboszló Város Önkormányzatának </w:t>
      </w:r>
      <w:r w:rsidR="00110727">
        <w:rPr>
          <w:rFonts w:ascii="Times New Roman" w:hAnsi="Times New Roman" w:cs="Times New Roman"/>
          <w:b/>
          <w:sz w:val="24"/>
          <w:szCs w:val="24"/>
        </w:rPr>
        <w:t xml:space="preserve">Pénzügyi és </w:t>
      </w:r>
      <w:r w:rsidRPr="004C5434">
        <w:rPr>
          <w:rFonts w:ascii="Times New Roman" w:hAnsi="Times New Roman" w:cs="Times New Roman"/>
          <w:b/>
          <w:sz w:val="24"/>
          <w:szCs w:val="24"/>
        </w:rPr>
        <w:t>Gazdasági Bizottsága elfogadta</w:t>
      </w:r>
      <w:r w:rsidR="00737614" w:rsidRPr="004C5434">
        <w:rPr>
          <w:rFonts w:ascii="Times New Roman" w:hAnsi="Times New Roman" w:cs="Times New Roman"/>
          <w:b/>
          <w:sz w:val="24"/>
          <w:szCs w:val="24"/>
        </w:rPr>
        <w:t xml:space="preserve"> </w:t>
      </w:r>
      <w:r w:rsidR="005E6C56" w:rsidRPr="004C5434">
        <w:rPr>
          <w:rFonts w:ascii="Times New Roman" w:hAnsi="Times New Roman" w:cs="Times New Roman"/>
          <w:b/>
          <w:sz w:val="24"/>
          <w:szCs w:val="24"/>
        </w:rPr>
        <w:t>a</w:t>
      </w:r>
      <w:r w:rsidR="002434B2" w:rsidRPr="004C5434">
        <w:rPr>
          <w:rFonts w:ascii="Times New Roman" w:hAnsi="Times New Roman" w:cs="Times New Roman"/>
          <w:b/>
          <w:sz w:val="24"/>
          <w:szCs w:val="24"/>
        </w:rPr>
        <w:t xml:space="preserve"> napirendi </w:t>
      </w:r>
      <w:r w:rsidR="00900652">
        <w:rPr>
          <w:rFonts w:ascii="Times New Roman" w:hAnsi="Times New Roman" w:cs="Times New Roman"/>
          <w:b/>
          <w:sz w:val="24"/>
          <w:szCs w:val="24"/>
        </w:rPr>
        <w:t>javaslatot</w:t>
      </w:r>
      <w:r w:rsidR="002434B2" w:rsidRPr="00B6143B">
        <w:rPr>
          <w:rFonts w:ascii="Times New Roman" w:hAnsi="Times New Roman" w:cs="Times New Roman"/>
          <w:b/>
          <w:sz w:val="24"/>
          <w:szCs w:val="24"/>
        </w:rPr>
        <w:t>.</w:t>
      </w:r>
    </w:p>
    <w:p w:rsidR="00AD2359" w:rsidRDefault="002979B4" w:rsidP="00F64D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Napirend</w:t>
      </w:r>
      <w:r w:rsidR="00AD2359" w:rsidRPr="00B6143B">
        <w:rPr>
          <w:rFonts w:ascii="Times New Roman" w:hAnsi="Times New Roman" w:cs="Times New Roman"/>
          <w:b/>
          <w:sz w:val="24"/>
          <w:szCs w:val="24"/>
        </w:rPr>
        <w:t>:</w:t>
      </w:r>
    </w:p>
    <w:p w:rsidR="00FE216E" w:rsidRPr="00FE216E" w:rsidRDefault="00FE216E" w:rsidP="00FE216E">
      <w:pPr>
        <w:spacing w:after="0" w:line="240" w:lineRule="auto"/>
        <w:rPr>
          <w:rFonts w:ascii="Times New Roman" w:eastAsia="Times New Roman" w:hAnsi="Times New Roman" w:cs="Times New Roman"/>
          <w:b/>
          <w:sz w:val="4"/>
          <w:szCs w:val="16"/>
          <w:u w:val="single"/>
          <w:lang w:eastAsia="hu-HU"/>
        </w:rPr>
      </w:pP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Javaslat Hajdúszoboszló város 2020. évi költségvetésére. (képviselő-testületi ülés 01.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polgármester</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 xml:space="preserve">Előterjesztés Hajdúszoboszló Város Önkormányzata közbeszerzési és beszerzési szabályzatainak </w:t>
      </w:r>
      <w:proofErr w:type="spellStart"/>
      <w:r w:rsidRPr="00FE216E">
        <w:rPr>
          <w:rFonts w:ascii="Times New Roman" w:eastAsia="Times New Roman" w:hAnsi="Times New Roman" w:cs="Times New Roman"/>
          <w:sz w:val="24"/>
          <w:szCs w:val="24"/>
          <w:lang w:eastAsia="hu-HU"/>
        </w:rPr>
        <w:t>újraalkotására</w:t>
      </w:r>
      <w:proofErr w:type="spellEnd"/>
      <w:r w:rsidRPr="00FE216E">
        <w:rPr>
          <w:rFonts w:ascii="Times New Roman" w:eastAsia="Times New Roman" w:hAnsi="Times New Roman" w:cs="Times New Roman"/>
          <w:sz w:val="24"/>
          <w:szCs w:val="24"/>
          <w:lang w:eastAsia="hu-HU"/>
        </w:rPr>
        <w:t>. (képviselő-testületi ülés 02.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aljegyző</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 xml:space="preserve">Előterjesztés a Járóbeteg-Ellátó Centrum működési </w:t>
      </w:r>
      <w:proofErr w:type="gramStart"/>
      <w:r w:rsidRPr="00FE216E">
        <w:rPr>
          <w:rFonts w:ascii="Times New Roman" w:eastAsia="Times New Roman" w:hAnsi="Times New Roman" w:cs="Times New Roman"/>
          <w:sz w:val="24"/>
          <w:szCs w:val="24"/>
          <w:lang w:eastAsia="hu-HU"/>
        </w:rPr>
        <w:t>struktúrájának</w:t>
      </w:r>
      <w:proofErr w:type="gramEnd"/>
      <w:r w:rsidRPr="00FE216E">
        <w:rPr>
          <w:rFonts w:ascii="Times New Roman" w:eastAsia="Times New Roman" w:hAnsi="Times New Roman" w:cs="Times New Roman"/>
          <w:sz w:val="24"/>
          <w:szCs w:val="24"/>
          <w:lang w:eastAsia="hu-HU"/>
        </w:rPr>
        <w:t xml:space="preserve"> átalakítását célzó, plusz támogatás felhasználásáról. (képviselő-testületi ülés 04.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egészségügyi-szociális irodavezető-helyettes</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Előterjesztés pályázati felhívások elkészítésére. (képviselő-testületi ülés 06.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humán-közszolgáltatási irodavezető-helyettes</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Előterjesztés a II. világháborús emlékmű felújítására. (képviselő-testületi ülés 08.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humán-közszolgáltatási irodavezető-helyettes</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Előterjesztés Trianoni emlékmű állítására. (képviselő-testületi ülés 09.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humán-közszolgáltatási irodavezető-helyettes</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Előterjesztés rendeletek módosításáról (közterület-használat, fizető parkolási rendszer). (képviselő-testületi ülés 10. napirend)</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városfejlesztési irodavezető-helyettes</w:t>
      </w:r>
    </w:p>
    <w:p w:rsidR="00FE216E" w:rsidRPr="00FE216E" w:rsidRDefault="00FE216E" w:rsidP="00FE216E">
      <w:pPr>
        <w:numPr>
          <w:ilvl w:val="0"/>
          <w:numId w:val="32"/>
        </w:numPr>
        <w:tabs>
          <w:tab w:val="left" w:pos="-4111"/>
        </w:tabs>
        <w:spacing w:after="0" w:line="240" w:lineRule="auto"/>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Előterjesztés a Hajdúszoboszló külterületi útjainak felújítása pályázattal kapcsolatosan. (képviselő-testületi ülés 11. napirend)</w:t>
      </w:r>
    </w:p>
    <w:p w:rsid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u w:val="single"/>
          <w:lang w:eastAsia="hu-HU"/>
        </w:rPr>
        <w:t>Előadó</w:t>
      </w:r>
      <w:r w:rsidRPr="00FE216E">
        <w:rPr>
          <w:rFonts w:ascii="Times New Roman" w:eastAsia="Times New Roman" w:hAnsi="Times New Roman" w:cs="Times New Roman"/>
          <w:sz w:val="24"/>
          <w:szCs w:val="24"/>
          <w:lang w:eastAsia="hu-HU"/>
        </w:rPr>
        <w:t>: városfejlesztési irodavezető-helyettes</w:t>
      </w:r>
    </w:p>
    <w:p w:rsidR="00FE216E" w:rsidRPr="00FE216E" w:rsidRDefault="00FE216E" w:rsidP="00FE216E">
      <w:pPr>
        <w:shd w:val="clear" w:color="auto" w:fill="FFFFFF"/>
        <w:spacing w:after="0" w:line="240" w:lineRule="auto"/>
        <w:ind w:left="720"/>
        <w:contextualSpacing/>
        <w:jc w:val="both"/>
        <w:outlineLvl w:val="3"/>
        <w:rPr>
          <w:rFonts w:ascii="Times New Roman" w:eastAsia="Times New Roman" w:hAnsi="Times New Roman" w:cs="Times New Roman"/>
          <w:sz w:val="24"/>
          <w:szCs w:val="24"/>
          <w:lang w:eastAsia="hu-HU"/>
        </w:rPr>
      </w:pPr>
    </w:p>
    <w:p w:rsidR="00FE216E" w:rsidRPr="00FE216E" w:rsidRDefault="00FE216E" w:rsidP="00FE216E">
      <w:pPr>
        <w:spacing w:after="0" w:line="240" w:lineRule="auto"/>
        <w:ind w:left="495"/>
        <w:jc w:val="both"/>
        <w:rPr>
          <w:rFonts w:ascii="Times New Roman" w:eastAsia="Times New Roman" w:hAnsi="Times New Roman" w:cs="Times New Roman"/>
          <w:sz w:val="24"/>
          <w:szCs w:val="24"/>
          <w:lang w:eastAsia="hu-HU"/>
        </w:rPr>
      </w:pPr>
      <w:r w:rsidRPr="00FE216E">
        <w:rPr>
          <w:rFonts w:ascii="Times New Roman" w:eastAsia="Times New Roman" w:hAnsi="Times New Roman" w:cs="Times New Roman"/>
          <w:sz w:val="24"/>
          <w:szCs w:val="24"/>
          <w:lang w:eastAsia="hu-HU"/>
        </w:rPr>
        <w:t>Tájékoztatók, bejelentések</w:t>
      </w:r>
    </w:p>
    <w:p w:rsidR="00110727" w:rsidRPr="003B4965" w:rsidRDefault="00110727" w:rsidP="00F64D55">
      <w:pPr>
        <w:spacing w:after="0" w:line="240" w:lineRule="auto"/>
        <w:jc w:val="both"/>
        <w:rPr>
          <w:rFonts w:ascii="Times New Roman" w:hAnsi="Times New Roman" w:cs="Times New Roman"/>
          <w:sz w:val="24"/>
          <w:szCs w:val="24"/>
        </w:rPr>
      </w:pPr>
    </w:p>
    <w:p w:rsidR="008E4C54" w:rsidRPr="008E4C54" w:rsidRDefault="008E4C54" w:rsidP="00C81771">
      <w:pPr>
        <w:pStyle w:val="Listaszerbekezds"/>
        <w:numPr>
          <w:ilvl w:val="0"/>
          <w:numId w:val="4"/>
        </w:numPr>
        <w:spacing w:after="0" w:line="240" w:lineRule="auto"/>
        <w:jc w:val="center"/>
        <w:rPr>
          <w:rFonts w:ascii="Times New Roman" w:hAnsi="Times New Roman" w:cs="Times New Roman"/>
          <w:b/>
          <w:color w:val="000000"/>
          <w:sz w:val="24"/>
          <w:szCs w:val="24"/>
        </w:rPr>
      </w:pPr>
      <w:r w:rsidRPr="008E4C54">
        <w:rPr>
          <w:rFonts w:ascii="Times New Roman" w:hAnsi="Times New Roman" w:cs="Times New Roman"/>
          <w:b/>
          <w:sz w:val="24"/>
          <w:szCs w:val="24"/>
        </w:rPr>
        <w:t>napirend</w:t>
      </w:r>
    </w:p>
    <w:p w:rsidR="00A62B35" w:rsidRPr="00895885" w:rsidRDefault="00A62B35" w:rsidP="008E4C54">
      <w:pPr>
        <w:spacing w:after="0" w:line="240" w:lineRule="auto"/>
        <w:ind w:left="720"/>
        <w:jc w:val="center"/>
        <w:rPr>
          <w:rFonts w:ascii="Times New Roman" w:hAnsi="Times New Roman" w:cs="Times New Roman"/>
          <w:b/>
          <w:i/>
          <w:sz w:val="16"/>
          <w:szCs w:val="16"/>
        </w:rPr>
      </w:pPr>
    </w:p>
    <w:p w:rsidR="00CF35E0" w:rsidRDefault="00CF35E0" w:rsidP="004F6135">
      <w:pPr>
        <w:spacing w:after="0" w:line="240" w:lineRule="auto"/>
        <w:jc w:val="center"/>
        <w:rPr>
          <w:rFonts w:ascii="Times New Roman" w:hAnsi="Times New Roman" w:cs="Times New Roman"/>
          <w:b/>
          <w:i/>
          <w:color w:val="000000"/>
          <w:sz w:val="24"/>
          <w:szCs w:val="24"/>
        </w:rPr>
      </w:pPr>
      <w:r w:rsidRPr="00CF35E0">
        <w:rPr>
          <w:rFonts w:ascii="Times New Roman" w:hAnsi="Times New Roman" w:cs="Times New Roman"/>
          <w:b/>
          <w:i/>
          <w:color w:val="000000"/>
          <w:sz w:val="24"/>
          <w:szCs w:val="24"/>
        </w:rPr>
        <w:t xml:space="preserve">Javaslat Hajdúszoboszló város 2020. évi költségvetésére. </w:t>
      </w:r>
    </w:p>
    <w:p w:rsidR="00900652" w:rsidRDefault="00CF35E0" w:rsidP="004F6135">
      <w:pPr>
        <w:spacing w:after="0" w:line="240" w:lineRule="auto"/>
        <w:jc w:val="center"/>
        <w:rPr>
          <w:rFonts w:ascii="Times New Roman" w:hAnsi="Times New Roman" w:cs="Times New Roman"/>
          <w:b/>
          <w:i/>
          <w:color w:val="000000"/>
          <w:sz w:val="24"/>
          <w:szCs w:val="24"/>
        </w:rPr>
      </w:pPr>
      <w:r w:rsidRPr="00CF35E0">
        <w:rPr>
          <w:rFonts w:ascii="Times New Roman" w:hAnsi="Times New Roman" w:cs="Times New Roman"/>
          <w:b/>
          <w:i/>
          <w:color w:val="000000"/>
          <w:sz w:val="24"/>
          <w:szCs w:val="24"/>
        </w:rPr>
        <w:t>(képviselő-testületi ülés 01. napirend)</w:t>
      </w:r>
      <w:r>
        <w:rPr>
          <w:rFonts w:ascii="Times New Roman" w:hAnsi="Times New Roman" w:cs="Times New Roman"/>
          <w:b/>
          <w:i/>
          <w:color w:val="000000"/>
          <w:sz w:val="24"/>
          <w:szCs w:val="24"/>
        </w:rPr>
        <w:t xml:space="preserve"> </w:t>
      </w:r>
    </w:p>
    <w:p w:rsidR="004F6135" w:rsidRDefault="004F6135" w:rsidP="004F6135">
      <w:pPr>
        <w:spacing w:after="0" w:line="240" w:lineRule="auto"/>
        <w:jc w:val="both"/>
        <w:rPr>
          <w:rFonts w:ascii="Times New Roman" w:hAnsi="Times New Roman" w:cs="Times New Roman"/>
          <w:b/>
          <w:i/>
          <w:color w:val="000000"/>
          <w:sz w:val="24"/>
          <w:szCs w:val="24"/>
        </w:rPr>
      </w:pPr>
    </w:p>
    <w:p w:rsidR="00CF35E0" w:rsidRDefault="00CF35E0"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Czeglédi Gyula</w:t>
      </w:r>
      <w:r w:rsidR="00914BD3" w:rsidRPr="00914BD3">
        <w:rPr>
          <w:rFonts w:ascii="Times New Roman" w:hAnsi="Times New Roman" w:cs="Times New Roman"/>
          <w:color w:val="000000"/>
          <w:sz w:val="24"/>
          <w:szCs w:val="24"/>
          <w:u w:val="single"/>
        </w:rPr>
        <w:t>:</w:t>
      </w:r>
      <w:r w:rsidR="00B97988" w:rsidRPr="00B979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néhány gondolatot kiegészítés</w:t>
      </w:r>
      <w:r w:rsidR="00EF0A7F">
        <w:rPr>
          <w:rFonts w:ascii="Times New Roman" w:hAnsi="Times New Roman" w:cs="Times New Roman"/>
          <w:color w:val="000000"/>
          <w:sz w:val="24"/>
          <w:szCs w:val="24"/>
        </w:rPr>
        <w:t>kén</w:t>
      </w:r>
      <w:r>
        <w:rPr>
          <w:rFonts w:ascii="Times New Roman" w:hAnsi="Times New Roman" w:cs="Times New Roman"/>
          <w:color w:val="000000"/>
          <w:sz w:val="24"/>
          <w:szCs w:val="24"/>
        </w:rPr>
        <w:t>t szeretnék elmondani a leírtakhoz képest. Ez a költségvetés mindenben megfelel a korábbi és a mai irányelveknek, amit a hivatal munkatársai kialakítottak</w:t>
      </w:r>
      <w:r w:rsidR="00EF0A7F">
        <w:rPr>
          <w:rFonts w:ascii="Times New Roman" w:hAnsi="Times New Roman" w:cs="Times New Roman"/>
          <w:color w:val="000000"/>
          <w:sz w:val="24"/>
          <w:szCs w:val="24"/>
        </w:rPr>
        <w:t>,</w:t>
      </w:r>
      <w:r>
        <w:rPr>
          <w:rFonts w:ascii="Times New Roman" w:hAnsi="Times New Roman" w:cs="Times New Roman"/>
          <w:color w:val="000000"/>
          <w:sz w:val="24"/>
          <w:szCs w:val="24"/>
        </w:rPr>
        <w:t xml:space="preserve"> és az államháztartási törvényben </w:t>
      </w:r>
      <w:proofErr w:type="spellStart"/>
      <w:r>
        <w:rPr>
          <w:rFonts w:ascii="Times New Roman" w:hAnsi="Times New Roman" w:cs="Times New Roman"/>
          <w:color w:val="000000"/>
          <w:sz w:val="24"/>
          <w:szCs w:val="24"/>
        </w:rPr>
        <w:t>megfogalmazottak</w:t>
      </w:r>
      <w:proofErr w:type="spellEnd"/>
      <w:r>
        <w:rPr>
          <w:rFonts w:ascii="Times New Roman" w:hAnsi="Times New Roman" w:cs="Times New Roman"/>
          <w:color w:val="000000"/>
          <w:sz w:val="24"/>
          <w:szCs w:val="24"/>
        </w:rPr>
        <w:t xml:space="preserve"> szerinti </w:t>
      </w:r>
      <w:proofErr w:type="spellStart"/>
      <w:r>
        <w:rPr>
          <w:rFonts w:ascii="Times New Roman" w:hAnsi="Times New Roman" w:cs="Times New Roman"/>
          <w:color w:val="000000"/>
          <w:sz w:val="24"/>
          <w:szCs w:val="24"/>
        </w:rPr>
        <w:t>strukturában</w:t>
      </w:r>
      <w:proofErr w:type="spellEnd"/>
      <w:r>
        <w:rPr>
          <w:rFonts w:ascii="Times New Roman" w:hAnsi="Times New Roman" w:cs="Times New Roman"/>
          <w:color w:val="000000"/>
          <w:sz w:val="24"/>
          <w:szCs w:val="24"/>
        </w:rPr>
        <w:t xml:space="preserve"> van kialakítva. A szükséges feladatokat a hivatal elvégezte, a költségvetési szervekkel, intézményekkel az egyeztetések lefolytatásra kerültek, azok eredménye rögzítésre került.</w:t>
      </w:r>
    </w:p>
    <w:p w:rsidR="006D0515" w:rsidRDefault="00CF35E0" w:rsidP="006D051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költségvetésben jól látható eltérések vannak a korábbi hangsúlyokhoz képest. Szeretném kiemelni, hogy az intézmények működtetése és az alapfeladatok ellátása mellett nagyon fontos a városüzemeltetési táblázat, amely </w:t>
      </w:r>
      <w:proofErr w:type="gramStart"/>
      <w:r>
        <w:rPr>
          <w:rFonts w:ascii="Times New Roman" w:hAnsi="Times New Roman" w:cs="Times New Roman"/>
          <w:color w:val="000000"/>
          <w:sz w:val="24"/>
          <w:szCs w:val="24"/>
        </w:rPr>
        <w:t>több</w:t>
      </w:r>
      <w:r w:rsidR="00625C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mint</w:t>
      </w:r>
      <w:proofErr w:type="gramEnd"/>
      <w:r>
        <w:rPr>
          <w:rFonts w:ascii="Times New Roman" w:hAnsi="Times New Roman" w:cs="Times New Roman"/>
          <w:color w:val="000000"/>
          <w:sz w:val="24"/>
          <w:szCs w:val="24"/>
        </w:rPr>
        <w:t xml:space="preserve"> 120 M Ft többletet</w:t>
      </w:r>
      <w:r w:rsidR="00914CC9">
        <w:rPr>
          <w:rFonts w:ascii="Times New Roman" w:hAnsi="Times New Roman" w:cs="Times New Roman"/>
          <w:color w:val="000000"/>
          <w:sz w:val="24"/>
          <w:szCs w:val="24"/>
        </w:rPr>
        <w:t xml:space="preserve">, </w:t>
      </w:r>
      <w:r w:rsidR="00625C3D">
        <w:rPr>
          <w:rFonts w:ascii="Times New Roman" w:hAnsi="Times New Roman" w:cs="Times New Roman"/>
          <w:color w:val="000000"/>
          <w:sz w:val="24"/>
          <w:szCs w:val="24"/>
        </w:rPr>
        <w:t xml:space="preserve">tehát </w:t>
      </w:r>
      <w:r w:rsidR="00914CC9">
        <w:rPr>
          <w:rFonts w:ascii="Times New Roman" w:hAnsi="Times New Roman" w:cs="Times New Roman"/>
          <w:color w:val="000000"/>
          <w:sz w:val="24"/>
          <w:szCs w:val="24"/>
        </w:rPr>
        <w:t>20% fölötti növekedést mutat az előző évihez képest, ennek fejében szeretnénk azt látni, hogy szebb, tisztább, rendez</w:t>
      </w:r>
      <w:r w:rsidR="00855EAB">
        <w:rPr>
          <w:rFonts w:ascii="Times New Roman" w:hAnsi="Times New Roman" w:cs="Times New Roman"/>
          <w:color w:val="000000"/>
          <w:sz w:val="24"/>
          <w:szCs w:val="24"/>
        </w:rPr>
        <w:t>et</w:t>
      </w:r>
      <w:r w:rsidR="009132ED">
        <w:rPr>
          <w:rFonts w:ascii="Times New Roman" w:hAnsi="Times New Roman" w:cs="Times New Roman"/>
          <w:color w:val="000000"/>
          <w:sz w:val="24"/>
          <w:szCs w:val="24"/>
        </w:rPr>
        <w:t>t</w:t>
      </w:r>
      <w:r w:rsidR="00855EAB">
        <w:rPr>
          <w:rFonts w:ascii="Times New Roman" w:hAnsi="Times New Roman" w:cs="Times New Roman"/>
          <w:color w:val="000000"/>
          <w:sz w:val="24"/>
          <w:szCs w:val="24"/>
        </w:rPr>
        <w:t>ebb lesz a város. A régi parkjaink megújulnak valamelyest, az új parkunk ugyanolyan magas szakmai színvonalon lesz ápolva és megőrizve. Ezek mind fontos, kiemelt témák, és természetesen a lakókörnyezet, az utcáknak, a járófelületeknek a tisztítása,</w:t>
      </w:r>
      <w:r w:rsidR="00945E87">
        <w:rPr>
          <w:rFonts w:ascii="Times New Roman" w:hAnsi="Times New Roman" w:cs="Times New Roman"/>
          <w:color w:val="000000"/>
          <w:sz w:val="24"/>
          <w:szCs w:val="24"/>
        </w:rPr>
        <w:t xml:space="preserve"> tehát rendezett legyen</w:t>
      </w:r>
      <w:r w:rsidR="00625C3D">
        <w:rPr>
          <w:rFonts w:ascii="Times New Roman" w:hAnsi="Times New Roman" w:cs="Times New Roman"/>
          <w:color w:val="000000"/>
          <w:sz w:val="24"/>
          <w:szCs w:val="24"/>
        </w:rPr>
        <w:t>,</w:t>
      </w:r>
      <w:r w:rsidR="00855EAB">
        <w:rPr>
          <w:rFonts w:ascii="Times New Roman" w:hAnsi="Times New Roman" w:cs="Times New Roman"/>
          <w:color w:val="000000"/>
          <w:sz w:val="24"/>
          <w:szCs w:val="24"/>
        </w:rPr>
        <w:t xml:space="preserve"> a hulladéks</w:t>
      </w:r>
      <w:r w:rsidR="00945E87">
        <w:rPr>
          <w:rFonts w:ascii="Times New Roman" w:hAnsi="Times New Roman" w:cs="Times New Roman"/>
          <w:color w:val="000000"/>
          <w:sz w:val="24"/>
          <w:szCs w:val="24"/>
        </w:rPr>
        <w:t xml:space="preserve">zállítás </w:t>
      </w:r>
      <w:r w:rsidR="00625C3D">
        <w:rPr>
          <w:rFonts w:ascii="Times New Roman" w:hAnsi="Times New Roman" w:cs="Times New Roman"/>
          <w:color w:val="000000"/>
          <w:sz w:val="24"/>
          <w:szCs w:val="24"/>
        </w:rPr>
        <w:t xml:space="preserve">is </w:t>
      </w:r>
      <w:r w:rsidR="00945E87">
        <w:rPr>
          <w:rFonts w:ascii="Times New Roman" w:hAnsi="Times New Roman" w:cs="Times New Roman"/>
          <w:color w:val="000000"/>
          <w:sz w:val="24"/>
          <w:szCs w:val="24"/>
        </w:rPr>
        <w:t>megfelelően történjen. Mindenképp hangsúlyozni kell, hogy a korábban megkezdett beruházásokat folytatni kívánjuk, az ahhoz szükséges önerőt, illetve biztonsági tartalékot biztosítani szeretnénk, hiszen nagyon fontos, hogy a támogatások mellett az előírt önrész rendelkezésre álljon. Nagy bizon</w:t>
      </w:r>
      <w:r w:rsidR="008F42FB">
        <w:rPr>
          <w:rFonts w:ascii="Times New Roman" w:hAnsi="Times New Roman" w:cs="Times New Roman"/>
          <w:color w:val="000000"/>
          <w:sz w:val="24"/>
          <w:szCs w:val="24"/>
        </w:rPr>
        <w:t>ytalansági tényező a gyógyhelyi</w:t>
      </w:r>
      <w:r w:rsidR="00EF0A7F">
        <w:rPr>
          <w:rFonts w:ascii="Times New Roman" w:hAnsi="Times New Roman" w:cs="Times New Roman"/>
          <w:color w:val="000000"/>
          <w:sz w:val="24"/>
          <w:szCs w:val="24"/>
        </w:rPr>
        <w:t xml:space="preserve"> </w:t>
      </w:r>
      <w:r w:rsidR="008F42FB">
        <w:rPr>
          <w:rFonts w:ascii="Times New Roman" w:hAnsi="Times New Roman" w:cs="Times New Roman"/>
          <w:color w:val="000000"/>
          <w:sz w:val="24"/>
          <w:szCs w:val="24"/>
        </w:rPr>
        <w:t xml:space="preserve">fejlesztésnek a témaköre, sajnálatos módon nagyon elhúzódott ennek a megvalósítása, nagyon sok időbe telt az előkészítőszakasz, és jelenleg az irányítóhatóság vizsgálata előtt van a közbeszerzésre tervezett kiírás. Nem tudjuk, hogy ez meddig fog húzódni. Volt olyan elképzelés, hogy bizonyos </w:t>
      </w:r>
      <w:proofErr w:type="spellStart"/>
      <w:r w:rsidR="008F42FB">
        <w:rPr>
          <w:rFonts w:ascii="Times New Roman" w:hAnsi="Times New Roman" w:cs="Times New Roman"/>
          <w:color w:val="000000"/>
          <w:sz w:val="24"/>
          <w:szCs w:val="24"/>
        </w:rPr>
        <w:t>infrasrtukturális</w:t>
      </w:r>
      <w:proofErr w:type="spellEnd"/>
      <w:r w:rsidR="008F42FB">
        <w:rPr>
          <w:rFonts w:ascii="Times New Roman" w:hAnsi="Times New Roman" w:cs="Times New Roman"/>
          <w:color w:val="000000"/>
          <w:sz w:val="24"/>
          <w:szCs w:val="24"/>
        </w:rPr>
        <w:t xml:space="preserve"> kiváltásokat még a </w:t>
      </w:r>
      <w:proofErr w:type="gramStart"/>
      <w:r w:rsidR="008F42FB">
        <w:rPr>
          <w:rFonts w:ascii="Times New Roman" w:hAnsi="Times New Roman" w:cs="Times New Roman"/>
          <w:color w:val="000000"/>
          <w:sz w:val="24"/>
          <w:szCs w:val="24"/>
        </w:rPr>
        <w:t>szezon</w:t>
      </w:r>
      <w:proofErr w:type="gramEnd"/>
      <w:r w:rsidR="008F42FB">
        <w:rPr>
          <w:rFonts w:ascii="Times New Roman" w:hAnsi="Times New Roman" w:cs="Times New Roman"/>
          <w:color w:val="000000"/>
          <w:sz w:val="24"/>
          <w:szCs w:val="24"/>
        </w:rPr>
        <w:t xml:space="preserve"> előtt megvalósítunk, de most kicsit aggódunk, mivel nemcsak tőlünk függ. Azt gondolom, ha lehetséges, hogy a fősze</w:t>
      </w:r>
      <w:r w:rsidR="00625C3D">
        <w:rPr>
          <w:rFonts w:ascii="Times New Roman" w:hAnsi="Times New Roman" w:cs="Times New Roman"/>
          <w:color w:val="000000"/>
          <w:sz w:val="24"/>
          <w:szCs w:val="24"/>
        </w:rPr>
        <w:t xml:space="preserve">zonra </w:t>
      </w:r>
      <w:proofErr w:type="spellStart"/>
      <w:r w:rsidR="00625C3D">
        <w:rPr>
          <w:rFonts w:ascii="Times New Roman" w:hAnsi="Times New Roman" w:cs="Times New Roman"/>
          <w:color w:val="000000"/>
          <w:sz w:val="24"/>
          <w:szCs w:val="24"/>
        </w:rPr>
        <w:t>befejeződjön</w:t>
      </w:r>
      <w:proofErr w:type="spellEnd"/>
      <w:r w:rsidR="00625C3D">
        <w:rPr>
          <w:rFonts w:ascii="Times New Roman" w:hAnsi="Times New Roman" w:cs="Times New Roman"/>
          <w:color w:val="000000"/>
          <w:sz w:val="24"/>
          <w:szCs w:val="24"/>
        </w:rPr>
        <w:t>, akkor megcsináljuk, ha nem akkor minden össze lesz tömörítve</w:t>
      </w:r>
      <w:r w:rsidR="007247B4">
        <w:rPr>
          <w:rFonts w:ascii="Times New Roman" w:hAnsi="Times New Roman" w:cs="Times New Roman"/>
          <w:color w:val="000000"/>
          <w:sz w:val="24"/>
          <w:szCs w:val="24"/>
        </w:rPr>
        <w:t xml:space="preserve"> ez év őszére, és ott kezdődik meg a tényleges kivitelezés. Ez nem lesz könnyű feladat és pénzügyileg sem látjuk, hiszen a megszavazott támogatás az rendelkezésre áll, de nem tudjuk, hogy időközben milyen drágulások mentek végbe és esetlegesen milyen önrésszel kell hozzájárulni. Ezen túlmenően nagyon fontos és nagy tétel a bölcsőde beruházás is, szeretnénk, ha meg tudna valósulni. Reményeink szerint napokon belül várható, hogy a pá</w:t>
      </w:r>
      <w:r w:rsidR="005E2506">
        <w:rPr>
          <w:rFonts w:ascii="Times New Roman" w:hAnsi="Times New Roman" w:cs="Times New Roman"/>
          <w:color w:val="000000"/>
          <w:sz w:val="24"/>
          <w:szCs w:val="24"/>
        </w:rPr>
        <w:t xml:space="preserve">lyázat értékelése meg fog jönni, és hozzá tudunk fogni, valamint a víztorony felújítása. Ezek a legnagyobb tételek, amelyek </w:t>
      </w:r>
      <w:proofErr w:type="spellStart"/>
      <w:r w:rsidR="005E2506">
        <w:rPr>
          <w:rFonts w:ascii="Times New Roman" w:hAnsi="Times New Roman" w:cs="Times New Roman"/>
          <w:color w:val="000000"/>
          <w:sz w:val="24"/>
          <w:szCs w:val="24"/>
        </w:rPr>
        <w:t>kiemelkedőek</w:t>
      </w:r>
      <w:proofErr w:type="spellEnd"/>
      <w:r w:rsidR="005E2506">
        <w:rPr>
          <w:rFonts w:ascii="Times New Roman" w:hAnsi="Times New Roman" w:cs="Times New Roman"/>
          <w:color w:val="000000"/>
          <w:sz w:val="24"/>
          <w:szCs w:val="24"/>
        </w:rPr>
        <w:t>, a többiek kisebb tételek, de azok is ennyire fontosak. Ami még lénye</w:t>
      </w:r>
      <w:r w:rsidR="00EF0A7F">
        <w:rPr>
          <w:rFonts w:ascii="Times New Roman" w:hAnsi="Times New Roman" w:cs="Times New Roman"/>
          <w:color w:val="000000"/>
          <w:sz w:val="24"/>
          <w:szCs w:val="24"/>
        </w:rPr>
        <w:t>ge</w:t>
      </w:r>
      <w:r w:rsidR="005E2506">
        <w:rPr>
          <w:rFonts w:ascii="Times New Roman" w:hAnsi="Times New Roman" w:cs="Times New Roman"/>
          <w:color w:val="000000"/>
          <w:sz w:val="24"/>
          <w:szCs w:val="24"/>
        </w:rPr>
        <w:t>s eltérés, az két jelentős csoport, az egyik a közterületek felújítása, fejlesztése, ezen a soron a korábbi 100 M Ft-hoz képest 320 M Ft került tervezésre. Szeretném, hangsúlyozni, hogy az elképzelés szerint nem egy egységes, körzetek közt egyenlően történő felosztásról van szó, hanem a hivatal szakemberei által indokolt</w:t>
      </w:r>
      <w:r w:rsidR="00DE0642">
        <w:rPr>
          <w:rFonts w:ascii="Times New Roman" w:hAnsi="Times New Roman" w:cs="Times New Roman"/>
          <w:color w:val="000000"/>
          <w:sz w:val="24"/>
          <w:szCs w:val="24"/>
        </w:rPr>
        <w:t>nak és előkészítettnek látott,</w:t>
      </w:r>
      <w:r w:rsidR="005E2506">
        <w:rPr>
          <w:rFonts w:ascii="Times New Roman" w:hAnsi="Times New Roman" w:cs="Times New Roman"/>
          <w:color w:val="000000"/>
          <w:sz w:val="24"/>
          <w:szCs w:val="24"/>
        </w:rPr>
        <w:t xml:space="preserve"> és </w:t>
      </w:r>
      <w:r w:rsidR="00DE0642">
        <w:rPr>
          <w:rFonts w:ascii="Times New Roman" w:hAnsi="Times New Roman" w:cs="Times New Roman"/>
          <w:color w:val="000000"/>
          <w:sz w:val="24"/>
          <w:szCs w:val="24"/>
        </w:rPr>
        <w:t xml:space="preserve">a </w:t>
      </w:r>
      <w:r w:rsidR="005E2506">
        <w:rPr>
          <w:rFonts w:ascii="Times New Roman" w:hAnsi="Times New Roman" w:cs="Times New Roman"/>
          <w:color w:val="000000"/>
          <w:sz w:val="24"/>
          <w:szCs w:val="24"/>
        </w:rPr>
        <w:t xml:space="preserve">körzeti képviselőkkel is egyeztetett </w:t>
      </w:r>
      <w:r w:rsidR="004811DB">
        <w:rPr>
          <w:rFonts w:ascii="Times New Roman" w:hAnsi="Times New Roman" w:cs="Times New Roman"/>
          <w:color w:val="000000"/>
          <w:sz w:val="24"/>
          <w:szCs w:val="24"/>
        </w:rPr>
        <w:t xml:space="preserve">megoldásra törekszünk, ez a következő üléseken kerül majd </w:t>
      </w:r>
      <w:proofErr w:type="gramStart"/>
      <w:r w:rsidR="004811DB">
        <w:rPr>
          <w:rFonts w:ascii="Times New Roman" w:hAnsi="Times New Roman" w:cs="Times New Roman"/>
          <w:color w:val="000000"/>
          <w:sz w:val="24"/>
          <w:szCs w:val="24"/>
        </w:rPr>
        <w:t>realizálásra</w:t>
      </w:r>
      <w:proofErr w:type="gramEnd"/>
      <w:r w:rsidR="004811DB">
        <w:rPr>
          <w:rFonts w:ascii="Times New Roman" w:hAnsi="Times New Roman" w:cs="Times New Roman"/>
          <w:color w:val="000000"/>
          <w:sz w:val="24"/>
          <w:szCs w:val="24"/>
        </w:rPr>
        <w:t xml:space="preserve">. Fontos és kiemelendő hogy intézményfelújításra a korábbi 70 M Ft helyett 120 M Ft-ot terveztünk, és szeretnénk, ha minden évben 1-1 intézmény sorra kerülne, és egy nagyobb, </w:t>
      </w:r>
      <w:proofErr w:type="gramStart"/>
      <w:r w:rsidR="004811DB">
        <w:rPr>
          <w:rFonts w:ascii="Times New Roman" w:hAnsi="Times New Roman" w:cs="Times New Roman"/>
          <w:color w:val="000000"/>
          <w:sz w:val="24"/>
          <w:szCs w:val="24"/>
        </w:rPr>
        <w:t>generálisabb</w:t>
      </w:r>
      <w:proofErr w:type="gramEnd"/>
      <w:r w:rsidR="004811DB">
        <w:rPr>
          <w:rFonts w:ascii="Times New Roman" w:hAnsi="Times New Roman" w:cs="Times New Roman"/>
          <w:color w:val="000000"/>
          <w:sz w:val="24"/>
          <w:szCs w:val="24"/>
        </w:rPr>
        <w:t xml:space="preserve"> felújításon eshetne át. A ciklus végére nagyjából végig is érhetnénk az intézmények egy részén. </w:t>
      </w:r>
      <w:r w:rsidR="006D0515">
        <w:rPr>
          <w:rFonts w:ascii="Times New Roman" w:hAnsi="Times New Roman" w:cs="Times New Roman"/>
          <w:color w:val="000000"/>
          <w:sz w:val="24"/>
          <w:szCs w:val="24"/>
        </w:rPr>
        <w:t xml:space="preserve">Nagyjából ezek a fő elvek, megfelelő általános tartalékot is képeztünk, illetve azt látjuk, hogy jó gazdálkodással ez az év hitelmentesen megvalósítható. Ehhez kérném a bizottság véleményét, javaslatait, illetve támogatását. Kiegészítésként elmondom, hogy az eddigi bizottsági üléseken </w:t>
      </w:r>
      <w:proofErr w:type="gramStart"/>
      <w:r w:rsidR="006D0515">
        <w:rPr>
          <w:rFonts w:ascii="Times New Roman" w:hAnsi="Times New Roman" w:cs="Times New Roman"/>
          <w:color w:val="000000"/>
          <w:sz w:val="24"/>
          <w:szCs w:val="24"/>
        </w:rPr>
        <w:t>minimális</w:t>
      </w:r>
      <w:proofErr w:type="gramEnd"/>
      <w:r w:rsidR="006D0515">
        <w:rPr>
          <w:rFonts w:ascii="Times New Roman" w:hAnsi="Times New Roman" w:cs="Times New Roman"/>
          <w:color w:val="000000"/>
          <w:sz w:val="24"/>
          <w:szCs w:val="24"/>
        </w:rPr>
        <w:t xml:space="preserve"> felvetések születtek, melyeket előterjesztőként elfogadtam. </w:t>
      </w:r>
      <w:r w:rsidR="006D0515" w:rsidRPr="006D0515">
        <w:rPr>
          <w:rFonts w:ascii="Times New Roman" w:hAnsi="Times New Roman" w:cs="Times New Roman"/>
          <w:color w:val="000000"/>
          <w:sz w:val="24"/>
          <w:szCs w:val="24"/>
        </w:rPr>
        <w:t>A rendelettervezet 9. sz. melléklet 7/ÖK sora a külterületi uta</w:t>
      </w:r>
      <w:r w:rsidR="006D0515">
        <w:rPr>
          <w:rFonts w:ascii="Times New Roman" w:hAnsi="Times New Roman" w:cs="Times New Roman"/>
          <w:color w:val="000000"/>
          <w:sz w:val="24"/>
          <w:szCs w:val="24"/>
        </w:rPr>
        <w:t xml:space="preserve">k és hidak fenntartása 2 M Ft-tal emelkedik, így </w:t>
      </w:r>
      <w:r w:rsidR="006D0515" w:rsidRPr="006D0515">
        <w:rPr>
          <w:rFonts w:ascii="Times New Roman" w:hAnsi="Times New Roman" w:cs="Times New Roman"/>
          <w:color w:val="000000"/>
          <w:sz w:val="24"/>
          <w:szCs w:val="24"/>
        </w:rPr>
        <w:t>7 M Ft</w:t>
      </w:r>
      <w:r w:rsidR="006D0515">
        <w:rPr>
          <w:rFonts w:ascii="Times New Roman" w:hAnsi="Times New Roman" w:cs="Times New Roman"/>
          <w:color w:val="000000"/>
          <w:sz w:val="24"/>
          <w:szCs w:val="24"/>
        </w:rPr>
        <w:t>-ról 9 M Ft-ra kérem javítani</w:t>
      </w:r>
      <w:r w:rsidR="006D0515" w:rsidRPr="006D0515">
        <w:rPr>
          <w:rFonts w:ascii="Times New Roman" w:hAnsi="Times New Roman" w:cs="Times New Roman"/>
          <w:color w:val="000000"/>
          <w:sz w:val="24"/>
          <w:szCs w:val="24"/>
        </w:rPr>
        <w:t xml:space="preserve">, </w:t>
      </w:r>
      <w:r w:rsidR="006D0515">
        <w:rPr>
          <w:rFonts w:ascii="Times New Roman" w:hAnsi="Times New Roman" w:cs="Times New Roman"/>
          <w:color w:val="000000"/>
          <w:sz w:val="24"/>
          <w:szCs w:val="24"/>
        </w:rPr>
        <w:t xml:space="preserve">és ennek </w:t>
      </w:r>
      <w:proofErr w:type="gramStart"/>
      <w:r w:rsidR="006D0515">
        <w:rPr>
          <w:rFonts w:ascii="Times New Roman" w:hAnsi="Times New Roman" w:cs="Times New Roman"/>
          <w:color w:val="000000"/>
          <w:sz w:val="24"/>
          <w:szCs w:val="24"/>
        </w:rPr>
        <w:t>kompenzálására</w:t>
      </w:r>
      <w:proofErr w:type="gramEnd"/>
      <w:r w:rsidR="006D0515">
        <w:rPr>
          <w:rFonts w:ascii="Times New Roman" w:hAnsi="Times New Roman" w:cs="Times New Roman"/>
          <w:color w:val="000000"/>
          <w:sz w:val="24"/>
          <w:szCs w:val="24"/>
        </w:rPr>
        <w:t xml:space="preserve"> </w:t>
      </w:r>
      <w:r w:rsidR="006D0515" w:rsidRPr="006D0515">
        <w:rPr>
          <w:rFonts w:ascii="Times New Roman" w:hAnsi="Times New Roman" w:cs="Times New Roman"/>
          <w:color w:val="000000"/>
          <w:sz w:val="24"/>
          <w:szCs w:val="24"/>
        </w:rPr>
        <w:t>a lakott külterületi utak karban</w:t>
      </w:r>
      <w:r w:rsidR="006D0515">
        <w:rPr>
          <w:rFonts w:ascii="Times New Roman" w:hAnsi="Times New Roman" w:cs="Times New Roman"/>
          <w:color w:val="000000"/>
          <w:sz w:val="24"/>
          <w:szCs w:val="24"/>
        </w:rPr>
        <w:t xml:space="preserve">tartása (44/ÖK sor) </w:t>
      </w:r>
      <w:r w:rsidR="006D0515" w:rsidRPr="006D0515">
        <w:rPr>
          <w:rFonts w:ascii="Times New Roman" w:hAnsi="Times New Roman" w:cs="Times New Roman"/>
          <w:color w:val="000000"/>
          <w:sz w:val="24"/>
          <w:szCs w:val="24"/>
        </w:rPr>
        <w:lastRenderedPageBreak/>
        <w:t>10 M Ft-ról 8 M Ft-ra csökken.</w:t>
      </w:r>
      <w:r w:rsidR="006D0515">
        <w:rPr>
          <w:rFonts w:ascii="Times New Roman" w:hAnsi="Times New Roman" w:cs="Times New Roman"/>
          <w:color w:val="000000"/>
          <w:sz w:val="24"/>
          <w:szCs w:val="24"/>
        </w:rPr>
        <w:t xml:space="preserve"> Ezt szakmai érveléssel alátámasztották a javaslattevők és a szakiroda munkatársai is elfogadták ezt a felvetést.</w:t>
      </w:r>
    </w:p>
    <w:p w:rsidR="006D0515" w:rsidRPr="006D0515" w:rsidRDefault="006D0515" w:rsidP="006D0515">
      <w:pPr>
        <w:spacing w:after="0" w:line="240" w:lineRule="auto"/>
        <w:jc w:val="both"/>
        <w:rPr>
          <w:rFonts w:ascii="Times New Roman" w:hAnsi="Times New Roman" w:cs="Times New Roman"/>
          <w:color w:val="000000"/>
          <w:sz w:val="24"/>
          <w:szCs w:val="24"/>
        </w:rPr>
      </w:pPr>
      <w:r w:rsidRPr="006D0515">
        <w:rPr>
          <w:rFonts w:ascii="Times New Roman" w:hAnsi="Times New Roman" w:cs="Times New Roman"/>
          <w:color w:val="000000"/>
          <w:sz w:val="24"/>
          <w:szCs w:val="24"/>
        </w:rPr>
        <w:t xml:space="preserve">A rendelettervezet 11. sz. </w:t>
      </w:r>
      <w:r>
        <w:rPr>
          <w:rFonts w:ascii="Times New Roman" w:hAnsi="Times New Roman" w:cs="Times New Roman"/>
          <w:color w:val="000000"/>
          <w:sz w:val="24"/>
          <w:szCs w:val="24"/>
        </w:rPr>
        <w:t xml:space="preserve">átadott pénzeszközök </w:t>
      </w:r>
      <w:r w:rsidRPr="006D0515">
        <w:rPr>
          <w:rFonts w:ascii="Times New Roman" w:hAnsi="Times New Roman" w:cs="Times New Roman"/>
          <w:color w:val="000000"/>
          <w:sz w:val="24"/>
          <w:szCs w:val="24"/>
        </w:rPr>
        <w:t>melléklet</w:t>
      </w:r>
      <w:r>
        <w:rPr>
          <w:rFonts w:ascii="Times New Roman" w:hAnsi="Times New Roman" w:cs="Times New Roman"/>
          <w:color w:val="000000"/>
          <w:sz w:val="24"/>
          <w:szCs w:val="24"/>
        </w:rPr>
        <w:t>e</w:t>
      </w:r>
      <w:r w:rsidR="00822A22">
        <w:rPr>
          <w:rFonts w:ascii="Times New Roman" w:hAnsi="Times New Roman" w:cs="Times New Roman"/>
          <w:color w:val="000000"/>
          <w:sz w:val="24"/>
          <w:szCs w:val="24"/>
        </w:rPr>
        <w:t xml:space="preserve"> 4/F sorában</w:t>
      </w:r>
      <w:r w:rsidRPr="006D0515">
        <w:rPr>
          <w:rFonts w:ascii="Times New Roman" w:hAnsi="Times New Roman" w:cs="Times New Roman"/>
          <w:color w:val="000000"/>
          <w:sz w:val="24"/>
          <w:szCs w:val="24"/>
        </w:rPr>
        <w:t xml:space="preserve"> </w:t>
      </w:r>
      <w:r w:rsidR="00822A22">
        <w:rPr>
          <w:rFonts w:ascii="Times New Roman" w:hAnsi="Times New Roman" w:cs="Times New Roman"/>
          <w:color w:val="000000"/>
          <w:sz w:val="24"/>
          <w:szCs w:val="24"/>
        </w:rPr>
        <w:t xml:space="preserve">a </w:t>
      </w:r>
      <w:r w:rsidRPr="006D0515">
        <w:rPr>
          <w:rFonts w:ascii="Times New Roman" w:hAnsi="Times New Roman" w:cs="Times New Roman"/>
          <w:color w:val="000000"/>
          <w:sz w:val="24"/>
          <w:szCs w:val="24"/>
        </w:rPr>
        <w:t>TAO</w:t>
      </w:r>
      <w:r w:rsidR="00822A22">
        <w:rPr>
          <w:rFonts w:ascii="Times New Roman" w:hAnsi="Times New Roman" w:cs="Times New Roman"/>
          <w:color w:val="000000"/>
          <w:sz w:val="24"/>
          <w:szCs w:val="24"/>
        </w:rPr>
        <w:t xml:space="preserve"> lehívásához tervezett</w:t>
      </w:r>
      <w:r w:rsidRPr="006D0515">
        <w:rPr>
          <w:rFonts w:ascii="Times New Roman" w:hAnsi="Times New Roman" w:cs="Times New Roman"/>
          <w:color w:val="000000"/>
          <w:sz w:val="24"/>
          <w:szCs w:val="24"/>
        </w:rPr>
        <w:t xml:space="preserve"> </w:t>
      </w:r>
      <w:r w:rsidR="00822A22">
        <w:rPr>
          <w:rFonts w:ascii="Times New Roman" w:hAnsi="Times New Roman" w:cs="Times New Roman"/>
          <w:color w:val="000000"/>
          <w:sz w:val="24"/>
          <w:szCs w:val="24"/>
        </w:rPr>
        <w:t xml:space="preserve">23 M Ft </w:t>
      </w:r>
      <w:r w:rsidRPr="006D0515">
        <w:rPr>
          <w:rFonts w:ascii="Times New Roman" w:hAnsi="Times New Roman" w:cs="Times New Roman"/>
          <w:color w:val="000000"/>
          <w:sz w:val="24"/>
          <w:szCs w:val="24"/>
        </w:rPr>
        <w:t>önrész</w:t>
      </w:r>
      <w:r w:rsidR="00822A22">
        <w:rPr>
          <w:rFonts w:ascii="Times New Roman" w:hAnsi="Times New Roman" w:cs="Times New Roman"/>
          <w:color w:val="000000"/>
          <w:sz w:val="24"/>
          <w:szCs w:val="24"/>
        </w:rPr>
        <w:t>t kérték megemelni</w:t>
      </w:r>
      <w:r w:rsidRPr="006D0515">
        <w:rPr>
          <w:rFonts w:ascii="Times New Roman" w:hAnsi="Times New Roman" w:cs="Times New Roman"/>
          <w:color w:val="000000"/>
          <w:sz w:val="24"/>
          <w:szCs w:val="24"/>
        </w:rPr>
        <w:t xml:space="preserve"> 29 M Ft-ra</w:t>
      </w:r>
      <w:r w:rsidR="00822A22">
        <w:rPr>
          <w:rFonts w:ascii="Times New Roman" w:hAnsi="Times New Roman" w:cs="Times New Roman"/>
          <w:color w:val="000000"/>
          <w:sz w:val="24"/>
          <w:szCs w:val="24"/>
        </w:rPr>
        <w:t>, tehát 6 M Ft-tal</w:t>
      </w:r>
      <w:r w:rsidRPr="006D0515">
        <w:rPr>
          <w:rFonts w:ascii="Times New Roman" w:hAnsi="Times New Roman" w:cs="Times New Roman"/>
          <w:color w:val="000000"/>
          <w:sz w:val="24"/>
          <w:szCs w:val="24"/>
        </w:rPr>
        <w:t xml:space="preserve"> változik az általános tartalék terhére.</w:t>
      </w:r>
      <w:r w:rsidR="00822A22">
        <w:rPr>
          <w:rFonts w:ascii="Times New Roman" w:hAnsi="Times New Roman" w:cs="Times New Roman"/>
          <w:color w:val="000000"/>
          <w:sz w:val="24"/>
          <w:szCs w:val="24"/>
        </w:rPr>
        <w:t xml:space="preserve"> Ezt én elfogadhatónak tartottam a megfelelő indoklás mellett, úgyhogy ezekkel a módosításokkal kérem figyelembe venni az eredetileg kiküldött költségvetést.</w:t>
      </w:r>
    </w:p>
    <w:p w:rsidR="007536E6" w:rsidRDefault="007536E6" w:rsidP="004F6135">
      <w:pPr>
        <w:spacing w:after="0" w:line="240" w:lineRule="auto"/>
        <w:jc w:val="both"/>
        <w:rPr>
          <w:rFonts w:ascii="Times New Roman" w:hAnsi="Times New Roman" w:cs="Times New Roman"/>
          <w:color w:val="000000"/>
          <w:sz w:val="24"/>
          <w:szCs w:val="24"/>
        </w:rPr>
      </w:pPr>
    </w:p>
    <w:p w:rsidR="00822A22" w:rsidRDefault="007536E6" w:rsidP="004F6135">
      <w:pPr>
        <w:spacing w:after="0" w:line="240" w:lineRule="auto"/>
        <w:jc w:val="both"/>
        <w:rPr>
          <w:rFonts w:ascii="Times New Roman" w:hAnsi="Times New Roman" w:cs="Times New Roman"/>
          <w:color w:val="000000"/>
          <w:sz w:val="24"/>
          <w:szCs w:val="24"/>
        </w:rPr>
      </w:pPr>
      <w:r w:rsidRPr="007536E6">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w:t>
      </w:r>
      <w:r w:rsidR="00B576E4">
        <w:rPr>
          <w:rFonts w:ascii="Times New Roman" w:hAnsi="Times New Roman" w:cs="Times New Roman"/>
          <w:color w:val="000000"/>
          <w:sz w:val="24"/>
          <w:szCs w:val="24"/>
        </w:rPr>
        <w:t>v</w:t>
      </w:r>
      <w:r w:rsidR="00822A22">
        <w:rPr>
          <w:rFonts w:ascii="Times New Roman" w:hAnsi="Times New Roman" w:cs="Times New Roman"/>
          <w:color w:val="000000"/>
          <w:sz w:val="24"/>
          <w:szCs w:val="24"/>
        </w:rPr>
        <w:t>an-e kérdés?</w:t>
      </w:r>
    </w:p>
    <w:p w:rsidR="00822A22" w:rsidRDefault="00822A22" w:rsidP="009A34F7">
      <w:pPr>
        <w:spacing w:after="0" w:line="240" w:lineRule="auto"/>
        <w:jc w:val="both"/>
        <w:rPr>
          <w:rFonts w:ascii="Times New Roman" w:hAnsi="Times New Roman" w:cs="Times New Roman"/>
          <w:color w:val="000000"/>
          <w:sz w:val="24"/>
          <w:szCs w:val="24"/>
        </w:rPr>
      </w:pPr>
    </w:p>
    <w:p w:rsidR="00B463A3" w:rsidRDefault="00822A22" w:rsidP="009A34F7">
      <w:pPr>
        <w:spacing w:after="0" w:line="240" w:lineRule="auto"/>
        <w:jc w:val="both"/>
        <w:rPr>
          <w:rFonts w:ascii="Times New Roman" w:hAnsi="Times New Roman" w:cs="Times New Roman"/>
          <w:color w:val="000000"/>
          <w:sz w:val="24"/>
          <w:szCs w:val="24"/>
        </w:rPr>
      </w:pPr>
      <w:r w:rsidRPr="00FD33EA">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töb</w:t>
      </w:r>
      <w:r w:rsidR="00EE38B9">
        <w:rPr>
          <w:rFonts w:ascii="Times New Roman" w:hAnsi="Times New Roman" w:cs="Times New Roman"/>
          <w:color w:val="000000"/>
          <w:sz w:val="24"/>
          <w:szCs w:val="24"/>
        </w:rPr>
        <w:t>bé-kevésbé elfogadhatónak látom</w:t>
      </w:r>
      <w:r>
        <w:rPr>
          <w:rFonts w:ascii="Times New Roman" w:hAnsi="Times New Roman" w:cs="Times New Roman"/>
          <w:color w:val="000000"/>
          <w:sz w:val="24"/>
          <w:szCs w:val="24"/>
        </w:rPr>
        <w:t xml:space="preserve"> a költségvetést, úgy gondolom, hogy az adott pénzügyi viszonyok között nem látok olyat benne, ami számomra elfogadhatatlan </w:t>
      </w:r>
      <w:r w:rsidR="00EE38B9">
        <w:rPr>
          <w:rFonts w:ascii="Times New Roman" w:hAnsi="Times New Roman" w:cs="Times New Roman"/>
          <w:color w:val="000000"/>
          <w:sz w:val="24"/>
          <w:szCs w:val="24"/>
        </w:rPr>
        <w:t xml:space="preserve">lenne, </w:t>
      </w:r>
      <w:r>
        <w:rPr>
          <w:rFonts w:ascii="Times New Roman" w:hAnsi="Times New Roman" w:cs="Times New Roman"/>
          <w:color w:val="000000"/>
          <w:sz w:val="24"/>
          <w:szCs w:val="24"/>
        </w:rPr>
        <w:t>ez nem jelenti azt</w:t>
      </w:r>
      <w:r w:rsidR="00EE38B9">
        <w:rPr>
          <w:rFonts w:ascii="Times New Roman" w:hAnsi="Times New Roman" w:cs="Times New Roman"/>
          <w:color w:val="000000"/>
          <w:sz w:val="24"/>
          <w:szCs w:val="24"/>
        </w:rPr>
        <w:t>, hogy el fogom fogadni a költségvetést.</w:t>
      </w:r>
      <w:r w:rsidR="00FD33EA">
        <w:rPr>
          <w:rFonts w:ascii="Times New Roman" w:hAnsi="Times New Roman" w:cs="Times New Roman"/>
          <w:color w:val="000000"/>
          <w:sz w:val="24"/>
          <w:szCs w:val="24"/>
        </w:rPr>
        <w:t xml:space="preserve"> </w:t>
      </w:r>
      <w:r w:rsidR="00B463A3">
        <w:rPr>
          <w:rFonts w:ascii="Times New Roman" w:hAnsi="Times New Roman" w:cs="Times New Roman"/>
          <w:color w:val="000000"/>
          <w:sz w:val="24"/>
          <w:szCs w:val="24"/>
        </w:rPr>
        <w:t>A javaslat 2. oldalán olvasható</w:t>
      </w:r>
      <w:r w:rsidR="00FD33EA">
        <w:rPr>
          <w:rFonts w:ascii="Times New Roman" w:hAnsi="Times New Roman" w:cs="Times New Roman"/>
          <w:color w:val="000000"/>
          <w:sz w:val="24"/>
          <w:szCs w:val="24"/>
        </w:rPr>
        <w:t xml:space="preserve"> a közalkalmazottak </w:t>
      </w:r>
      <w:r w:rsidR="00B463A3">
        <w:rPr>
          <w:rFonts w:ascii="Times New Roman" w:hAnsi="Times New Roman" w:cs="Times New Roman"/>
          <w:color w:val="000000"/>
          <w:sz w:val="24"/>
          <w:szCs w:val="24"/>
        </w:rPr>
        <w:t>és köztisztviselők megfelelő javadalmazása, ez hol van tervezve?</w:t>
      </w:r>
    </w:p>
    <w:p w:rsidR="00822A22" w:rsidRDefault="00822A22" w:rsidP="009A34F7">
      <w:pPr>
        <w:spacing w:after="0" w:line="240" w:lineRule="auto"/>
        <w:jc w:val="both"/>
        <w:rPr>
          <w:rFonts w:ascii="Times New Roman" w:hAnsi="Times New Roman" w:cs="Times New Roman"/>
          <w:color w:val="000000"/>
          <w:sz w:val="24"/>
          <w:szCs w:val="24"/>
        </w:rPr>
      </w:pPr>
    </w:p>
    <w:p w:rsidR="00822A22" w:rsidRDefault="00FD33EA" w:rsidP="009A34F7">
      <w:pPr>
        <w:spacing w:after="0" w:line="240" w:lineRule="auto"/>
        <w:jc w:val="both"/>
        <w:rPr>
          <w:rFonts w:ascii="Times New Roman" w:hAnsi="Times New Roman" w:cs="Times New Roman"/>
          <w:color w:val="000000"/>
          <w:sz w:val="24"/>
          <w:szCs w:val="24"/>
        </w:rPr>
      </w:pPr>
      <w:r w:rsidRPr="004268BB">
        <w:rPr>
          <w:rFonts w:ascii="Times New Roman" w:hAnsi="Times New Roman" w:cs="Times New Roman"/>
          <w:color w:val="000000"/>
          <w:sz w:val="24"/>
          <w:szCs w:val="24"/>
          <w:u w:val="single"/>
        </w:rPr>
        <w:t>Bárdos Ilona:</w:t>
      </w:r>
      <w:r>
        <w:rPr>
          <w:rFonts w:ascii="Times New Roman" w:hAnsi="Times New Roman" w:cs="Times New Roman"/>
          <w:color w:val="000000"/>
          <w:sz w:val="24"/>
          <w:szCs w:val="24"/>
        </w:rPr>
        <w:t xml:space="preserve"> a 12. sz. külön keretek melléklet 17/ÖK </w:t>
      </w:r>
      <w:r w:rsidRPr="00FD33EA">
        <w:rPr>
          <w:rFonts w:ascii="Times New Roman" w:hAnsi="Times New Roman" w:cs="Times New Roman"/>
          <w:color w:val="000000"/>
          <w:sz w:val="24"/>
          <w:szCs w:val="24"/>
        </w:rPr>
        <w:t xml:space="preserve">Minimálbér, </w:t>
      </w:r>
      <w:proofErr w:type="gramStart"/>
      <w:r w:rsidRPr="00FD33EA">
        <w:rPr>
          <w:rFonts w:ascii="Times New Roman" w:hAnsi="Times New Roman" w:cs="Times New Roman"/>
          <w:color w:val="000000"/>
          <w:sz w:val="24"/>
          <w:szCs w:val="24"/>
        </w:rPr>
        <w:t>garantált</w:t>
      </w:r>
      <w:proofErr w:type="gramEnd"/>
      <w:r w:rsidRPr="00FD33EA">
        <w:rPr>
          <w:rFonts w:ascii="Times New Roman" w:hAnsi="Times New Roman" w:cs="Times New Roman"/>
          <w:color w:val="000000"/>
          <w:sz w:val="24"/>
          <w:szCs w:val="24"/>
        </w:rPr>
        <w:t xml:space="preserve"> bérminimum városi kihatása, intézményvezetők ösztönzésére</w:t>
      </w:r>
      <w:r>
        <w:rPr>
          <w:rFonts w:ascii="Times New Roman" w:hAnsi="Times New Roman" w:cs="Times New Roman"/>
          <w:color w:val="000000"/>
          <w:sz w:val="24"/>
          <w:szCs w:val="24"/>
        </w:rPr>
        <w:t xml:space="preserve"> megnevezésű sorában.</w:t>
      </w:r>
    </w:p>
    <w:p w:rsidR="00B463A3" w:rsidRDefault="00B463A3" w:rsidP="009A34F7">
      <w:pPr>
        <w:spacing w:after="0" w:line="240" w:lineRule="auto"/>
        <w:jc w:val="both"/>
        <w:rPr>
          <w:rFonts w:ascii="Times New Roman" w:hAnsi="Times New Roman" w:cs="Times New Roman"/>
          <w:color w:val="000000"/>
          <w:sz w:val="24"/>
          <w:szCs w:val="24"/>
        </w:rPr>
      </w:pPr>
    </w:p>
    <w:p w:rsidR="00B463A3" w:rsidRDefault="00B463A3" w:rsidP="009A34F7">
      <w:pPr>
        <w:spacing w:after="0" w:line="240" w:lineRule="auto"/>
        <w:jc w:val="both"/>
        <w:rPr>
          <w:rFonts w:ascii="Times New Roman" w:hAnsi="Times New Roman" w:cs="Times New Roman"/>
          <w:color w:val="000000"/>
          <w:sz w:val="24"/>
          <w:szCs w:val="24"/>
        </w:rPr>
      </w:pPr>
      <w:r w:rsidRPr="00960ADD">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az iparűzési adónál hogyan lett 225 E Ft-tal több tervezve?</w:t>
      </w:r>
    </w:p>
    <w:p w:rsidR="00960ADD" w:rsidRDefault="00960ADD" w:rsidP="009A34F7">
      <w:pPr>
        <w:spacing w:after="0" w:line="240" w:lineRule="auto"/>
        <w:jc w:val="both"/>
        <w:rPr>
          <w:rFonts w:ascii="Times New Roman" w:hAnsi="Times New Roman" w:cs="Times New Roman"/>
          <w:color w:val="000000"/>
          <w:sz w:val="24"/>
          <w:szCs w:val="24"/>
        </w:rPr>
      </w:pPr>
    </w:p>
    <w:p w:rsidR="00B463A3" w:rsidRDefault="00B463A3" w:rsidP="009A34F7">
      <w:pPr>
        <w:spacing w:after="0" w:line="240" w:lineRule="auto"/>
        <w:jc w:val="both"/>
        <w:rPr>
          <w:rFonts w:ascii="Times New Roman" w:hAnsi="Times New Roman" w:cs="Times New Roman"/>
          <w:color w:val="000000"/>
          <w:sz w:val="24"/>
          <w:szCs w:val="24"/>
        </w:rPr>
      </w:pPr>
      <w:r w:rsidRPr="00960ADD">
        <w:rPr>
          <w:rFonts w:ascii="Times New Roman" w:hAnsi="Times New Roman" w:cs="Times New Roman"/>
          <w:color w:val="000000"/>
          <w:sz w:val="24"/>
          <w:szCs w:val="24"/>
          <w:u w:val="single"/>
        </w:rPr>
        <w:t xml:space="preserve">Dr. </w:t>
      </w:r>
      <w:proofErr w:type="spellStart"/>
      <w:r w:rsidRPr="00960ADD">
        <w:rPr>
          <w:rFonts w:ascii="Times New Roman" w:hAnsi="Times New Roman" w:cs="Times New Roman"/>
          <w:color w:val="000000"/>
          <w:sz w:val="24"/>
          <w:szCs w:val="24"/>
          <w:u w:val="single"/>
        </w:rPr>
        <w:t>Sléder</w:t>
      </w:r>
      <w:proofErr w:type="spellEnd"/>
      <w:r w:rsidRPr="00960ADD">
        <w:rPr>
          <w:rFonts w:ascii="Times New Roman" w:hAnsi="Times New Roman" w:cs="Times New Roman"/>
          <w:color w:val="000000"/>
          <w:sz w:val="24"/>
          <w:szCs w:val="24"/>
          <w:u w:val="single"/>
        </w:rPr>
        <w:t xml:space="preserve"> Tamás:</w:t>
      </w:r>
      <w:r>
        <w:rPr>
          <w:rFonts w:ascii="Times New Roman" w:hAnsi="Times New Roman" w:cs="Times New Roman"/>
          <w:color w:val="000000"/>
          <w:sz w:val="24"/>
          <w:szCs w:val="24"/>
        </w:rPr>
        <w:t xml:space="preserve"> a 2019. évi tényszámok ismeretében terveztünk ennyit.</w:t>
      </w:r>
    </w:p>
    <w:p w:rsidR="00822A22" w:rsidRDefault="00822A22" w:rsidP="009A34F7">
      <w:pPr>
        <w:spacing w:after="0" w:line="240" w:lineRule="auto"/>
        <w:jc w:val="both"/>
        <w:rPr>
          <w:rFonts w:ascii="Times New Roman" w:hAnsi="Times New Roman" w:cs="Times New Roman"/>
          <w:color w:val="000000"/>
          <w:sz w:val="24"/>
          <w:szCs w:val="24"/>
        </w:rPr>
      </w:pPr>
    </w:p>
    <w:p w:rsidR="00822A22" w:rsidRDefault="00E3070F" w:rsidP="009A34F7">
      <w:pPr>
        <w:spacing w:after="0" w:line="240" w:lineRule="auto"/>
        <w:jc w:val="both"/>
        <w:rPr>
          <w:rFonts w:ascii="Times New Roman" w:hAnsi="Times New Roman" w:cs="Times New Roman"/>
          <w:color w:val="000000"/>
          <w:sz w:val="24"/>
          <w:szCs w:val="24"/>
        </w:rPr>
      </w:pPr>
      <w:r w:rsidRPr="00960ADD">
        <w:rPr>
          <w:rFonts w:ascii="Times New Roman" w:hAnsi="Times New Roman" w:cs="Times New Roman"/>
          <w:color w:val="000000"/>
          <w:sz w:val="24"/>
          <w:szCs w:val="24"/>
          <w:u w:val="single"/>
        </w:rPr>
        <w:t xml:space="preserve">Dr. Sóvágó László: </w:t>
      </w:r>
      <w:r>
        <w:rPr>
          <w:rFonts w:ascii="Times New Roman" w:hAnsi="Times New Roman" w:cs="Times New Roman"/>
          <w:color w:val="000000"/>
          <w:sz w:val="24"/>
          <w:szCs w:val="24"/>
        </w:rPr>
        <w:t>a képviselői juttatásban benne van az alpolgármesteri tiszteletdíj is?</w:t>
      </w:r>
    </w:p>
    <w:p w:rsidR="00960ADD" w:rsidRDefault="00960ADD" w:rsidP="009A34F7">
      <w:pPr>
        <w:spacing w:after="0" w:line="240" w:lineRule="auto"/>
        <w:jc w:val="both"/>
        <w:rPr>
          <w:rFonts w:ascii="Times New Roman" w:hAnsi="Times New Roman" w:cs="Times New Roman"/>
          <w:color w:val="000000"/>
          <w:sz w:val="24"/>
          <w:szCs w:val="24"/>
        </w:rPr>
      </w:pPr>
    </w:p>
    <w:p w:rsidR="00E3070F" w:rsidRDefault="008516A7" w:rsidP="009A34F7">
      <w:pPr>
        <w:spacing w:after="0" w:line="240" w:lineRule="auto"/>
        <w:jc w:val="both"/>
        <w:rPr>
          <w:rFonts w:ascii="Times New Roman" w:hAnsi="Times New Roman" w:cs="Times New Roman"/>
          <w:color w:val="000000"/>
          <w:sz w:val="24"/>
          <w:szCs w:val="24"/>
        </w:rPr>
      </w:pPr>
      <w:proofErr w:type="gramStart"/>
      <w:r w:rsidRPr="00960ADD">
        <w:rPr>
          <w:rFonts w:ascii="Times New Roman" w:hAnsi="Times New Roman" w:cs="Times New Roman"/>
          <w:color w:val="000000"/>
          <w:sz w:val="24"/>
          <w:szCs w:val="24"/>
          <w:u w:val="single"/>
        </w:rPr>
        <w:t>Czeglédi  Gyula</w:t>
      </w:r>
      <w:proofErr w:type="gramEnd"/>
      <w:r w:rsidRPr="00960ADD">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igen.</w:t>
      </w:r>
    </w:p>
    <w:p w:rsidR="008516A7" w:rsidRDefault="008516A7" w:rsidP="009A34F7">
      <w:pPr>
        <w:spacing w:after="0" w:line="240" w:lineRule="auto"/>
        <w:jc w:val="both"/>
        <w:rPr>
          <w:rFonts w:ascii="Times New Roman" w:hAnsi="Times New Roman" w:cs="Times New Roman"/>
          <w:color w:val="000000"/>
          <w:sz w:val="24"/>
          <w:szCs w:val="24"/>
        </w:rPr>
      </w:pPr>
    </w:p>
    <w:p w:rsidR="004268BB" w:rsidRDefault="008516A7" w:rsidP="009A34F7">
      <w:pPr>
        <w:spacing w:after="0" w:line="240" w:lineRule="auto"/>
        <w:jc w:val="both"/>
        <w:rPr>
          <w:rFonts w:ascii="Times New Roman" w:hAnsi="Times New Roman" w:cs="Times New Roman"/>
          <w:color w:val="000000"/>
          <w:sz w:val="24"/>
          <w:szCs w:val="24"/>
        </w:rPr>
      </w:pPr>
      <w:r w:rsidRPr="00960ADD">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a közterületek felújítására tavaly nem 100 M Ft lett tervezve, hanem több, tehát </w:t>
      </w:r>
      <w:r w:rsidR="004268BB">
        <w:rPr>
          <w:rFonts w:ascii="Times New Roman" w:hAnsi="Times New Roman" w:cs="Times New Roman"/>
          <w:color w:val="000000"/>
          <w:sz w:val="24"/>
          <w:szCs w:val="24"/>
        </w:rPr>
        <w:t xml:space="preserve">nem kellene </w:t>
      </w:r>
      <w:r>
        <w:rPr>
          <w:rFonts w:ascii="Times New Roman" w:hAnsi="Times New Roman" w:cs="Times New Roman"/>
          <w:color w:val="000000"/>
          <w:sz w:val="24"/>
          <w:szCs w:val="24"/>
        </w:rPr>
        <w:t>az</w:t>
      </w:r>
      <w:r w:rsidR="004268BB">
        <w:rPr>
          <w:rFonts w:ascii="Times New Roman" w:hAnsi="Times New Roman" w:cs="Times New Roman"/>
          <w:color w:val="000000"/>
          <w:sz w:val="24"/>
          <w:szCs w:val="24"/>
        </w:rPr>
        <w:t>t mondani</w:t>
      </w:r>
      <w:r>
        <w:rPr>
          <w:rFonts w:ascii="Times New Roman" w:hAnsi="Times New Roman" w:cs="Times New Roman"/>
          <w:color w:val="000000"/>
          <w:sz w:val="24"/>
          <w:szCs w:val="24"/>
        </w:rPr>
        <w:t>, hogy idén 220 M Ft-</w:t>
      </w:r>
      <w:proofErr w:type="spellStart"/>
      <w:r>
        <w:rPr>
          <w:rFonts w:ascii="Times New Roman" w:hAnsi="Times New Roman" w:cs="Times New Roman"/>
          <w:color w:val="000000"/>
          <w:sz w:val="24"/>
          <w:szCs w:val="24"/>
        </w:rPr>
        <w:t>al</w:t>
      </w:r>
      <w:proofErr w:type="spellEnd"/>
      <w:r>
        <w:rPr>
          <w:rFonts w:ascii="Times New Roman" w:hAnsi="Times New Roman" w:cs="Times New Roman"/>
          <w:color w:val="000000"/>
          <w:sz w:val="24"/>
          <w:szCs w:val="24"/>
        </w:rPr>
        <w:t xml:space="preserve"> több </w:t>
      </w:r>
      <w:r w:rsidR="004268BB">
        <w:rPr>
          <w:rFonts w:ascii="Times New Roman" w:hAnsi="Times New Roman" w:cs="Times New Roman"/>
          <w:color w:val="000000"/>
          <w:sz w:val="24"/>
          <w:szCs w:val="24"/>
        </w:rPr>
        <w:t xml:space="preserve">van tervezve erre a feladatra, nincs ilyen különbség. </w:t>
      </w:r>
    </w:p>
    <w:p w:rsidR="008516A7" w:rsidRDefault="004268BB" w:rsidP="009A34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Valóban van </w:t>
      </w:r>
      <w:proofErr w:type="spellStart"/>
      <w:r>
        <w:rPr>
          <w:rFonts w:ascii="Times New Roman" w:hAnsi="Times New Roman" w:cs="Times New Roman"/>
          <w:color w:val="000000"/>
          <w:sz w:val="24"/>
          <w:szCs w:val="24"/>
        </w:rPr>
        <w:t>hangsúlybeli</w:t>
      </w:r>
      <w:proofErr w:type="spellEnd"/>
      <w:r>
        <w:rPr>
          <w:rFonts w:ascii="Times New Roman" w:hAnsi="Times New Roman" w:cs="Times New Roman"/>
          <w:color w:val="000000"/>
          <w:sz w:val="24"/>
          <w:szCs w:val="24"/>
        </w:rPr>
        <w:t xml:space="preserve"> különbség, és többet kap a Városgazdálkodási </w:t>
      </w:r>
      <w:proofErr w:type="spellStart"/>
      <w:r>
        <w:rPr>
          <w:rFonts w:ascii="Times New Roman" w:hAnsi="Times New Roman" w:cs="Times New Roman"/>
          <w:color w:val="000000"/>
          <w:sz w:val="24"/>
          <w:szCs w:val="24"/>
        </w:rPr>
        <w:t>Zrt</w:t>
      </w:r>
      <w:proofErr w:type="spellEnd"/>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legyen, ezzel nem is vitatkozom.</w:t>
      </w:r>
    </w:p>
    <w:p w:rsidR="00960ADD" w:rsidRDefault="00960ADD" w:rsidP="009A34F7">
      <w:pPr>
        <w:spacing w:after="0" w:line="240" w:lineRule="auto"/>
        <w:jc w:val="both"/>
        <w:rPr>
          <w:rFonts w:ascii="Times New Roman" w:hAnsi="Times New Roman" w:cs="Times New Roman"/>
          <w:color w:val="000000"/>
          <w:sz w:val="24"/>
          <w:szCs w:val="24"/>
        </w:rPr>
      </w:pPr>
    </w:p>
    <w:p w:rsidR="00960ADD" w:rsidRDefault="00960ADD" w:rsidP="009A34F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Czeglédi Gyula: erről nem volt </w:t>
      </w:r>
      <w:proofErr w:type="gramStart"/>
      <w:r>
        <w:rPr>
          <w:rFonts w:ascii="Times New Roman" w:hAnsi="Times New Roman" w:cs="Times New Roman"/>
          <w:color w:val="000000"/>
          <w:sz w:val="24"/>
          <w:szCs w:val="24"/>
        </w:rPr>
        <w:t>információm</w:t>
      </w:r>
      <w:proofErr w:type="gramEnd"/>
      <w:r>
        <w:rPr>
          <w:rFonts w:ascii="Times New Roman" w:hAnsi="Times New Roman" w:cs="Times New Roman"/>
          <w:color w:val="000000"/>
          <w:sz w:val="24"/>
          <w:szCs w:val="24"/>
        </w:rPr>
        <w:t>, köszönöm a tájékoztatást.</w:t>
      </w:r>
    </w:p>
    <w:p w:rsidR="004268BB" w:rsidRDefault="004268BB" w:rsidP="009A34F7">
      <w:pPr>
        <w:spacing w:after="0" w:line="240" w:lineRule="auto"/>
        <w:jc w:val="both"/>
        <w:rPr>
          <w:rFonts w:ascii="Times New Roman" w:hAnsi="Times New Roman" w:cs="Times New Roman"/>
          <w:color w:val="000000"/>
          <w:sz w:val="24"/>
          <w:szCs w:val="24"/>
        </w:rPr>
      </w:pPr>
    </w:p>
    <w:p w:rsidR="004268BB" w:rsidRDefault="004268BB" w:rsidP="004268BB">
      <w:pPr>
        <w:spacing w:after="0" w:line="240" w:lineRule="auto"/>
        <w:jc w:val="both"/>
        <w:rPr>
          <w:rFonts w:ascii="Times New Roman" w:hAnsi="Times New Roman" w:cs="Times New Roman"/>
          <w:color w:val="000000"/>
          <w:sz w:val="24"/>
          <w:szCs w:val="24"/>
        </w:rPr>
      </w:pPr>
      <w:r w:rsidRPr="007536E6">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további kérdés, vélemény? – amennyiben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kérem szavazzunk. Aki a költségvetés tervezetet elfogadja,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4268BB" w:rsidRDefault="004268BB" w:rsidP="004268BB">
      <w:pPr>
        <w:spacing w:after="0" w:line="240" w:lineRule="auto"/>
        <w:jc w:val="both"/>
        <w:rPr>
          <w:rFonts w:ascii="Times New Roman" w:hAnsi="Times New Roman" w:cs="Times New Roman"/>
          <w:color w:val="000000"/>
          <w:sz w:val="24"/>
          <w:szCs w:val="24"/>
        </w:rPr>
      </w:pPr>
    </w:p>
    <w:p w:rsidR="004268BB" w:rsidRPr="0094733C" w:rsidRDefault="004268BB" w:rsidP="004268BB">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4</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Mester József, Nagy Attila, Tóth Márta</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1</w:t>
      </w:r>
      <w:r w:rsidRPr="00B6143B">
        <w:rPr>
          <w:rFonts w:ascii="Times New Roman" w:eastAsia="Times New Roman" w:hAnsi="Times New Roman" w:cs="Times New Roman"/>
          <w:sz w:val="24"/>
          <w:szCs w:val="24"/>
          <w:lang w:eastAsia="hu-HU"/>
        </w:rPr>
        <w:t xml:space="preserve"> tartózkodás </w:t>
      </w:r>
      <w:r>
        <w:rPr>
          <w:rFonts w:ascii="Times New Roman" w:eastAsia="Times New Roman" w:hAnsi="Times New Roman" w:cs="Times New Roman"/>
          <w:sz w:val="24"/>
          <w:szCs w:val="24"/>
          <w:lang w:eastAsia="hu-HU"/>
        </w:rPr>
        <w:t xml:space="preserve">(Dr. Sóvágó László) és </w:t>
      </w:r>
      <w:r w:rsidRPr="00B6143B">
        <w:rPr>
          <w:rFonts w:ascii="Times New Roman" w:eastAsia="Times New Roman" w:hAnsi="Times New Roman" w:cs="Times New Roman"/>
          <w:sz w:val="24"/>
          <w:szCs w:val="24"/>
          <w:lang w:eastAsia="hu-HU"/>
        </w:rPr>
        <w:t xml:space="preserve">ellenszavazat nélkül elfogadta </w:t>
      </w:r>
      <w:r w:rsidR="00960ADD">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A51091" w:rsidRDefault="00A51091" w:rsidP="009A34F7">
      <w:pPr>
        <w:spacing w:after="0" w:line="240" w:lineRule="auto"/>
        <w:jc w:val="both"/>
        <w:rPr>
          <w:rFonts w:ascii="Times New Roman" w:eastAsia="Times New Roman" w:hAnsi="Times New Roman" w:cs="Times New Roman"/>
          <w:color w:val="000000"/>
          <w:sz w:val="24"/>
          <w:szCs w:val="24"/>
          <w:lang w:eastAsia="hu-HU"/>
        </w:rPr>
      </w:pPr>
    </w:p>
    <w:p w:rsidR="00F21AE7" w:rsidRPr="002979B4" w:rsidRDefault="00221EDA" w:rsidP="00F21AE7">
      <w:pPr>
        <w:spacing w:after="0" w:line="240" w:lineRule="auto"/>
        <w:jc w:val="both"/>
        <w:rPr>
          <w:rFonts w:ascii="Times New Roman" w:eastAsia="Times New Roman" w:hAnsi="Times New Roman" w:cs="Times New Roman"/>
          <w:b/>
          <w:szCs w:val="24"/>
          <w:lang w:eastAsia="hu-HU"/>
        </w:rPr>
      </w:pPr>
      <w:r>
        <w:rPr>
          <w:rFonts w:ascii="Times New Roman" w:eastAsia="Times New Roman" w:hAnsi="Times New Roman" w:cs="Times New Roman"/>
          <w:b/>
          <w:szCs w:val="24"/>
          <w:lang w:eastAsia="hu-HU"/>
        </w:rPr>
        <w:t>2</w:t>
      </w:r>
      <w:r w:rsidR="009B5DCB">
        <w:rPr>
          <w:rFonts w:ascii="Times New Roman" w:eastAsia="Times New Roman" w:hAnsi="Times New Roman" w:cs="Times New Roman"/>
          <w:b/>
          <w:szCs w:val="24"/>
          <w:lang w:eastAsia="hu-HU"/>
        </w:rPr>
        <w:t>/2020. (I. 22</w:t>
      </w:r>
      <w:r w:rsidR="00F21AE7" w:rsidRPr="002979B4">
        <w:rPr>
          <w:rFonts w:ascii="Times New Roman" w:eastAsia="Times New Roman" w:hAnsi="Times New Roman" w:cs="Times New Roman"/>
          <w:b/>
          <w:szCs w:val="24"/>
          <w:lang w:eastAsia="hu-HU"/>
        </w:rPr>
        <w:t>.) PGB határozat</w:t>
      </w:r>
    </w:p>
    <w:p w:rsidR="00F724ED" w:rsidRDefault="00A51091" w:rsidP="00A51091">
      <w:pPr>
        <w:spacing w:after="120" w:line="240" w:lineRule="auto"/>
        <w:jc w:val="both"/>
        <w:rPr>
          <w:rFonts w:ascii="Times New Roman" w:eastAsia="SimSun" w:hAnsi="Times New Roman" w:cs="Times New Roman"/>
          <w:b/>
          <w:sz w:val="24"/>
          <w:szCs w:val="26"/>
          <w:lang w:eastAsia="hu-HU"/>
        </w:rPr>
      </w:pPr>
      <w:r w:rsidRPr="002979B4">
        <w:rPr>
          <w:rFonts w:ascii="Times New Roman" w:eastAsia="SimSun" w:hAnsi="Times New Roman" w:cs="Times New Roman"/>
          <w:b/>
          <w:sz w:val="24"/>
          <w:szCs w:val="26"/>
          <w:lang w:eastAsia="hu-HU"/>
        </w:rPr>
        <w:t>Hajdúszoboszló Város Önko</w:t>
      </w:r>
      <w:r w:rsidR="002F54EE">
        <w:rPr>
          <w:rFonts w:ascii="Times New Roman" w:eastAsia="SimSun" w:hAnsi="Times New Roman" w:cs="Times New Roman"/>
          <w:b/>
          <w:sz w:val="24"/>
          <w:szCs w:val="26"/>
          <w:lang w:eastAsia="hu-HU"/>
        </w:rPr>
        <w:t>rmányzatának Pénzügyi és Gazdasági</w:t>
      </w:r>
      <w:r w:rsidRPr="002979B4">
        <w:rPr>
          <w:rFonts w:ascii="Times New Roman" w:eastAsia="SimSun" w:hAnsi="Times New Roman" w:cs="Times New Roman"/>
          <w:b/>
          <w:sz w:val="24"/>
          <w:szCs w:val="26"/>
          <w:lang w:eastAsia="hu-HU"/>
        </w:rPr>
        <w:t xml:space="preserve"> </w:t>
      </w:r>
      <w:r w:rsidR="00B576E4">
        <w:rPr>
          <w:rFonts w:ascii="Times New Roman" w:eastAsia="SimSun" w:hAnsi="Times New Roman" w:cs="Times New Roman"/>
          <w:b/>
          <w:sz w:val="24"/>
          <w:szCs w:val="26"/>
          <w:lang w:eastAsia="hu-HU"/>
        </w:rPr>
        <w:t xml:space="preserve">Bizottsága </w:t>
      </w:r>
      <w:r w:rsidR="009B5DCB">
        <w:rPr>
          <w:rFonts w:ascii="Times New Roman" w:eastAsia="SimSun" w:hAnsi="Times New Roman" w:cs="Times New Roman"/>
          <w:b/>
          <w:sz w:val="24"/>
          <w:szCs w:val="26"/>
          <w:lang w:eastAsia="hu-HU"/>
        </w:rPr>
        <w:t xml:space="preserve">elfogadja és támogatja a Hajdúszoboszló város 2020 évi költségvetésére javaslatot, és rendelettervezetet, és </w:t>
      </w:r>
      <w:r w:rsidR="00B576E4">
        <w:rPr>
          <w:rFonts w:ascii="Times New Roman" w:eastAsia="SimSun" w:hAnsi="Times New Roman" w:cs="Times New Roman"/>
          <w:b/>
          <w:sz w:val="24"/>
          <w:szCs w:val="26"/>
          <w:lang w:eastAsia="hu-HU"/>
        </w:rPr>
        <w:t>javasolja elfogadásra Hajdúszoboszló Város Önkormányzata K</w:t>
      </w:r>
      <w:r w:rsidR="002F54EE" w:rsidRPr="002979B4">
        <w:rPr>
          <w:rFonts w:ascii="Times New Roman" w:eastAsia="SimSun" w:hAnsi="Times New Roman" w:cs="Times New Roman"/>
          <w:b/>
          <w:sz w:val="24"/>
          <w:szCs w:val="26"/>
          <w:lang w:eastAsia="hu-HU"/>
        </w:rPr>
        <w:t>épviselő-testület</w:t>
      </w:r>
      <w:r w:rsidR="00B576E4">
        <w:rPr>
          <w:rFonts w:ascii="Times New Roman" w:eastAsia="SimSun" w:hAnsi="Times New Roman" w:cs="Times New Roman"/>
          <w:b/>
          <w:sz w:val="24"/>
          <w:szCs w:val="26"/>
          <w:lang w:eastAsia="hu-HU"/>
        </w:rPr>
        <w:t>é</w:t>
      </w:r>
      <w:r w:rsidR="00960ADD">
        <w:rPr>
          <w:rFonts w:ascii="Times New Roman" w:eastAsia="SimSun" w:hAnsi="Times New Roman" w:cs="Times New Roman"/>
          <w:b/>
          <w:sz w:val="24"/>
          <w:szCs w:val="26"/>
          <w:lang w:eastAsia="hu-HU"/>
        </w:rPr>
        <w:t xml:space="preserve">nek </w:t>
      </w:r>
      <w:r w:rsidR="00F724ED">
        <w:rPr>
          <w:rFonts w:ascii="Times New Roman" w:eastAsia="SimSun" w:hAnsi="Times New Roman" w:cs="Times New Roman"/>
          <w:b/>
          <w:sz w:val="24"/>
          <w:szCs w:val="26"/>
          <w:lang w:eastAsia="hu-HU"/>
        </w:rPr>
        <w:t>az alábbi –előterjesztő által elfogadott – kiegészítésekkel:</w:t>
      </w:r>
    </w:p>
    <w:p w:rsidR="00F724ED" w:rsidRPr="00F724ED" w:rsidRDefault="00F724ED" w:rsidP="00F724ED">
      <w:pPr>
        <w:numPr>
          <w:ilvl w:val="0"/>
          <w:numId w:val="40"/>
        </w:numPr>
        <w:spacing w:after="120" w:line="240" w:lineRule="auto"/>
        <w:jc w:val="both"/>
        <w:rPr>
          <w:rFonts w:ascii="Times New Roman" w:eastAsia="SimSun" w:hAnsi="Times New Roman" w:cs="Times New Roman"/>
          <w:b/>
          <w:sz w:val="24"/>
          <w:szCs w:val="26"/>
          <w:lang w:eastAsia="hu-HU"/>
        </w:rPr>
      </w:pPr>
      <w:r w:rsidRPr="00F724ED">
        <w:rPr>
          <w:rFonts w:ascii="Times New Roman" w:eastAsia="SimSun" w:hAnsi="Times New Roman" w:cs="Times New Roman"/>
          <w:b/>
          <w:sz w:val="24"/>
          <w:szCs w:val="26"/>
          <w:lang w:eastAsia="hu-HU"/>
        </w:rPr>
        <w:t>A rendelettervezet 9. sz. melléklet 7/ÖK sora a külterületi utak és hidak fenntartása 7 M Ft-ról 9 M Ft-ra változik, a lakott külterületi</w:t>
      </w:r>
      <w:r>
        <w:rPr>
          <w:rFonts w:ascii="Times New Roman" w:eastAsia="SimSun" w:hAnsi="Times New Roman" w:cs="Times New Roman"/>
          <w:b/>
          <w:sz w:val="24"/>
          <w:szCs w:val="26"/>
          <w:lang w:eastAsia="hu-HU"/>
        </w:rPr>
        <w:t xml:space="preserve"> utak karbantartása (44/ÖK sor)</w:t>
      </w:r>
      <w:r w:rsidRPr="00F724ED">
        <w:rPr>
          <w:rFonts w:ascii="Times New Roman" w:eastAsia="SimSun" w:hAnsi="Times New Roman" w:cs="Times New Roman"/>
          <w:b/>
          <w:sz w:val="24"/>
          <w:szCs w:val="26"/>
          <w:lang w:eastAsia="hu-HU"/>
        </w:rPr>
        <w:t xml:space="preserve"> 10 M Ft-ról 8 M Ft-ra csökken.</w:t>
      </w:r>
    </w:p>
    <w:p w:rsidR="00F724ED" w:rsidRPr="00F724ED" w:rsidRDefault="00F724ED" w:rsidP="00F724ED">
      <w:pPr>
        <w:numPr>
          <w:ilvl w:val="0"/>
          <w:numId w:val="40"/>
        </w:numPr>
        <w:spacing w:after="120" w:line="240" w:lineRule="auto"/>
        <w:jc w:val="both"/>
        <w:rPr>
          <w:rFonts w:ascii="Times New Roman" w:eastAsia="SimSun" w:hAnsi="Times New Roman" w:cs="Times New Roman"/>
          <w:b/>
          <w:sz w:val="24"/>
          <w:szCs w:val="26"/>
          <w:lang w:eastAsia="hu-HU"/>
        </w:rPr>
      </w:pPr>
      <w:r w:rsidRPr="00F724ED">
        <w:rPr>
          <w:rFonts w:ascii="Times New Roman" w:eastAsia="SimSun" w:hAnsi="Times New Roman" w:cs="Times New Roman"/>
          <w:b/>
          <w:sz w:val="24"/>
          <w:szCs w:val="26"/>
          <w:lang w:eastAsia="hu-HU"/>
        </w:rPr>
        <w:lastRenderedPageBreak/>
        <w:t>A rendelettervezet 11. sz.</w:t>
      </w:r>
      <w:r w:rsidR="00BD488A">
        <w:rPr>
          <w:rFonts w:ascii="Times New Roman" w:eastAsia="SimSun" w:hAnsi="Times New Roman" w:cs="Times New Roman"/>
          <w:b/>
          <w:sz w:val="24"/>
          <w:szCs w:val="26"/>
          <w:lang w:eastAsia="hu-HU"/>
        </w:rPr>
        <w:t xml:space="preserve"> melléklet 4/F sora TAO-hoz önrész</w:t>
      </w:r>
      <w:r w:rsidRPr="00F724ED">
        <w:rPr>
          <w:rFonts w:ascii="Times New Roman" w:eastAsia="SimSun" w:hAnsi="Times New Roman" w:cs="Times New Roman"/>
          <w:b/>
          <w:sz w:val="24"/>
          <w:szCs w:val="26"/>
          <w:lang w:eastAsia="hu-HU"/>
        </w:rPr>
        <w:t xml:space="preserve"> 23 M Ft-ról 29 M Ft-ra változik az általános t</w:t>
      </w:r>
      <w:bookmarkStart w:id="0" w:name="_GoBack"/>
      <w:bookmarkEnd w:id="0"/>
      <w:r w:rsidRPr="00F724ED">
        <w:rPr>
          <w:rFonts w:ascii="Times New Roman" w:eastAsia="SimSun" w:hAnsi="Times New Roman" w:cs="Times New Roman"/>
          <w:b/>
          <w:sz w:val="24"/>
          <w:szCs w:val="26"/>
          <w:lang w:eastAsia="hu-HU"/>
        </w:rPr>
        <w:t>artalék terhére.</w:t>
      </w:r>
    </w:p>
    <w:p w:rsidR="00F724ED" w:rsidRPr="002979B4" w:rsidRDefault="00F724ED" w:rsidP="00F724ED">
      <w:pPr>
        <w:spacing w:after="0" w:line="240" w:lineRule="auto"/>
        <w:jc w:val="both"/>
        <w:rPr>
          <w:rFonts w:ascii="Times New Roman" w:eastAsia="SimSun" w:hAnsi="Times New Roman" w:cs="Times New Roman"/>
          <w:b/>
          <w:sz w:val="24"/>
          <w:szCs w:val="26"/>
          <w:lang w:eastAsia="hu-HU"/>
        </w:rPr>
      </w:pPr>
    </w:p>
    <w:p w:rsidR="002979B4" w:rsidRPr="004A412D" w:rsidRDefault="002979B4" w:rsidP="002979B4">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2979B4" w:rsidRDefault="002979B4" w:rsidP="002979B4">
      <w:pPr>
        <w:tabs>
          <w:tab w:val="left" w:pos="1276"/>
        </w:tabs>
        <w:spacing w:after="0" w:line="240" w:lineRule="auto"/>
        <w:jc w:val="both"/>
        <w:rPr>
          <w:rFonts w:ascii="Times New Roman" w:hAnsi="Times New Roman" w:cs="Times New Roman"/>
          <w:color w:val="000000"/>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Pr>
          <w:rFonts w:ascii="Times New Roman" w:hAnsi="Times New Roman" w:cs="Times New Roman"/>
          <w:bCs/>
          <w:iCs/>
          <w:sz w:val="24"/>
          <w:szCs w:val="24"/>
        </w:rPr>
        <w:t>20</w:t>
      </w:r>
      <w:r w:rsidR="009B5DCB">
        <w:rPr>
          <w:rFonts w:ascii="Times New Roman" w:hAnsi="Times New Roman" w:cs="Times New Roman"/>
          <w:bCs/>
          <w:iCs/>
          <w:sz w:val="24"/>
          <w:szCs w:val="24"/>
        </w:rPr>
        <w:t>20</w:t>
      </w:r>
      <w:r>
        <w:rPr>
          <w:rFonts w:ascii="Times New Roman" w:hAnsi="Times New Roman" w:cs="Times New Roman"/>
          <w:bCs/>
          <w:iCs/>
          <w:sz w:val="24"/>
          <w:szCs w:val="24"/>
        </w:rPr>
        <w:t xml:space="preserve">. </w:t>
      </w:r>
      <w:r w:rsidR="009B5DCB">
        <w:rPr>
          <w:rFonts w:ascii="Times New Roman" w:hAnsi="Times New Roman" w:cs="Times New Roman"/>
          <w:bCs/>
          <w:iCs/>
          <w:sz w:val="24"/>
          <w:szCs w:val="24"/>
        </w:rPr>
        <w:t>január 23.</w:t>
      </w:r>
    </w:p>
    <w:p w:rsidR="004E3925" w:rsidRDefault="004E3925" w:rsidP="003B1296">
      <w:pPr>
        <w:spacing w:after="0" w:line="240" w:lineRule="auto"/>
        <w:jc w:val="both"/>
        <w:rPr>
          <w:rFonts w:ascii="Times New Roman" w:hAnsi="Times New Roman" w:cs="Times New Roman"/>
          <w:color w:val="000000"/>
          <w:sz w:val="24"/>
          <w:szCs w:val="24"/>
        </w:rPr>
      </w:pPr>
    </w:p>
    <w:p w:rsidR="008F5070" w:rsidRDefault="008F5070" w:rsidP="003B1296">
      <w:pPr>
        <w:spacing w:after="0" w:line="240" w:lineRule="auto"/>
        <w:jc w:val="both"/>
        <w:rPr>
          <w:rFonts w:ascii="Times New Roman" w:hAnsi="Times New Roman" w:cs="Times New Roman"/>
          <w:color w:val="000000"/>
          <w:sz w:val="24"/>
          <w:szCs w:val="24"/>
        </w:rPr>
      </w:pPr>
    </w:p>
    <w:p w:rsidR="004F6135" w:rsidRPr="003B1296" w:rsidRDefault="004F6135" w:rsidP="003B1296">
      <w:pPr>
        <w:pStyle w:val="Listaszerbekezds"/>
        <w:numPr>
          <w:ilvl w:val="0"/>
          <w:numId w:val="4"/>
        </w:numPr>
        <w:spacing w:after="0" w:line="240" w:lineRule="auto"/>
        <w:jc w:val="center"/>
        <w:rPr>
          <w:rFonts w:ascii="Times New Roman" w:hAnsi="Times New Roman" w:cs="Times New Roman"/>
          <w:b/>
          <w:color w:val="000000"/>
          <w:sz w:val="24"/>
          <w:szCs w:val="24"/>
        </w:rPr>
      </w:pPr>
      <w:r w:rsidRPr="003B1296">
        <w:rPr>
          <w:rFonts w:ascii="Times New Roman" w:hAnsi="Times New Roman" w:cs="Times New Roman"/>
          <w:b/>
          <w:sz w:val="24"/>
          <w:szCs w:val="24"/>
        </w:rPr>
        <w:t>napirend</w:t>
      </w:r>
    </w:p>
    <w:p w:rsidR="004F6135" w:rsidRDefault="004F6135" w:rsidP="004F6135">
      <w:pPr>
        <w:spacing w:after="0" w:line="240" w:lineRule="auto"/>
        <w:jc w:val="both"/>
        <w:rPr>
          <w:rFonts w:ascii="Times New Roman" w:hAnsi="Times New Roman" w:cs="Times New Roman"/>
          <w:b/>
          <w:i/>
          <w:color w:val="000000"/>
          <w:sz w:val="24"/>
          <w:szCs w:val="24"/>
        </w:rPr>
      </w:pPr>
    </w:p>
    <w:p w:rsidR="009B5DCB" w:rsidRDefault="009B5DCB" w:rsidP="00D674C8">
      <w:pPr>
        <w:spacing w:after="0" w:line="240" w:lineRule="auto"/>
        <w:jc w:val="center"/>
        <w:rPr>
          <w:rFonts w:ascii="Times New Roman" w:hAnsi="Times New Roman" w:cs="Times New Roman"/>
          <w:b/>
          <w:i/>
          <w:color w:val="000000"/>
          <w:sz w:val="24"/>
          <w:szCs w:val="24"/>
        </w:rPr>
      </w:pPr>
      <w:r w:rsidRPr="009B5DCB">
        <w:rPr>
          <w:rFonts w:ascii="Times New Roman" w:hAnsi="Times New Roman" w:cs="Times New Roman"/>
          <w:b/>
          <w:i/>
          <w:color w:val="000000"/>
          <w:sz w:val="24"/>
          <w:szCs w:val="24"/>
        </w:rPr>
        <w:t xml:space="preserve">Előterjesztés Hajdúszoboszló Város Önkormányzata közbeszerzési és beszerzési szabályzatainak </w:t>
      </w:r>
      <w:proofErr w:type="spellStart"/>
      <w:r w:rsidRPr="009B5DCB">
        <w:rPr>
          <w:rFonts w:ascii="Times New Roman" w:hAnsi="Times New Roman" w:cs="Times New Roman"/>
          <w:b/>
          <w:i/>
          <w:color w:val="000000"/>
          <w:sz w:val="24"/>
          <w:szCs w:val="24"/>
        </w:rPr>
        <w:t>újraalkotására</w:t>
      </w:r>
      <w:proofErr w:type="spellEnd"/>
      <w:r w:rsidRPr="009B5DCB">
        <w:rPr>
          <w:rFonts w:ascii="Times New Roman" w:hAnsi="Times New Roman" w:cs="Times New Roman"/>
          <w:b/>
          <w:i/>
          <w:color w:val="000000"/>
          <w:sz w:val="24"/>
          <w:szCs w:val="24"/>
        </w:rPr>
        <w:t>. (képviselő-testületi ülés 02. napirend)</w:t>
      </w:r>
    </w:p>
    <w:p w:rsidR="00960ADD" w:rsidRDefault="00960ADD" w:rsidP="00D674C8">
      <w:pPr>
        <w:spacing w:after="0" w:line="240" w:lineRule="auto"/>
        <w:jc w:val="center"/>
        <w:rPr>
          <w:rFonts w:ascii="Times New Roman" w:hAnsi="Times New Roman" w:cs="Times New Roman"/>
          <w:b/>
          <w:i/>
          <w:color w:val="000000"/>
          <w:sz w:val="24"/>
          <w:szCs w:val="24"/>
        </w:rPr>
      </w:pPr>
    </w:p>
    <w:p w:rsidR="009B5DCB" w:rsidRDefault="00DD636D" w:rsidP="004F613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Harsányi István:</w:t>
      </w:r>
      <w:r w:rsidR="008F5070" w:rsidRPr="00B97988">
        <w:rPr>
          <w:rFonts w:ascii="Times New Roman" w:hAnsi="Times New Roman" w:cs="Times New Roman"/>
          <w:color w:val="000000"/>
          <w:sz w:val="24"/>
          <w:szCs w:val="24"/>
        </w:rPr>
        <w:t xml:space="preserve"> </w:t>
      </w:r>
      <w:r w:rsidR="009B5DCB">
        <w:rPr>
          <w:rFonts w:ascii="Times New Roman" w:hAnsi="Times New Roman" w:cs="Times New Roman"/>
          <w:color w:val="000000"/>
          <w:sz w:val="24"/>
          <w:szCs w:val="24"/>
        </w:rPr>
        <w:t xml:space="preserve">van-e kiegészítés? </w:t>
      </w:r>
    </w:p>
    <w:p w:rsidR="009B5DCB" w:rsidRDefault="009B5DCB" w:rsidP="004F6135">
      <w:pPr>
        <w:spacing w:after="0" w:line="240" w:lineRule="auto"/>
        <w:jc w:val="both"/>
        <w:rPr>
          <w:rFonts w:ascii="Times New Roman" w:hAnsi="Times New Roman" w:cs="Times New Roman"/>
          <w:color w:val="000000"/>
          <w:sz w:val="24"/>
          <w:szCs w:val="24"/>
        </w:rPr>
      </w:pPr>
    </w:p>
    <w:p w:rsidR="009B5DCB" w:rsidRDefault="00F724ED" w:rsidP="00F724ED">
      <w:pPr>
        <w:spacing w:after="0" w:line="240" w:lineRule="auto"/>
        <w:jc w:val="both"/>
        <w:rPr>
          <w:rFonts w:ascii="Times New Roman" w:hAnsi="Times New Roman" w:cs="Times New Roman"/>
          <w:color w:val="000000"/>
          <w:sz w:val="24"/>
          <w:szCs w:val="24"/>
        </w:rPr>
      </w:pPr>
      <w:r w:rsidRPr="00F724ED">
        <w:rPr>
          <w:rFonts w:ascii="Times New Roman" w:hAnsi="Times New Roman" w:cs="Times New Roman"/>
          <w:color w:val="000000"/>
          <w:sz w:val="24"/>
          <w:szCs w:val="24"/>
          <w:u w:val="single"/>
        </w:rPr>
        <w:t xml:space="preserve">Dr. </w:t>
      </w:r>
      <w:proofErr w:type="spellStart"/>
      <w:r w:rsidR="009B5DCB" w:rsidRPr="00F724ED">
        <w:rPr>
          <w:rFonts w:ascii="Times New Roman" w:hAnsi="Times New Roman" w:cs="Times New Roman"/>
          <w:color w:val="000000"/>
          <w:sz w:val="24"/>
          <w:szCs w:val="24"/>
          <w:u w:val="single"/>
        </w:rPr>
        <w:t>Sléder</w:t>
      </w:r>
      <w:proofErr w:type="spellEnd"/>
      <w:r w:rsidR="009B5DCB" w:rsidRPr="00F724ED">
        <w:rPr>
          <w:rFonts w:ascii="Times New Roman" w:hAnsi="Times New Roman" w:cs="Times New Roman"/>
          <w:color w:val="000000"/>
          <w:sz w:val="24"/>
          <w:szCs w:val="24"/>
          <w:u w:val="single"/>
        </w:rPr>
        <w:t xml:space="preserve"> Tamás</w:t>
      </w:r>
      <w:r w:rsidR="004550F1" w:rsidRPr="00F724ED">
        <w:rPr>
          <w:rFonts w:ascii="Times New Roman" w:hAnsi="Times New Roman" w:cs="Times New Roman"/>
          <w:color w:val="000000"/>
          <w:sz w:val="24"/>
          <w:szCs w:val="24"/>
          <w:u w:val="single"/>
        </w:rPr>
        <w:t>:</w:t>
      </w:r>
      <w:r w:rsidR="004550F1">
        <w:rPr>
          <w:rFonts w:ascii="Times New Roman" w:hAnsi="Times New Roman" w:cs="Times New Roman"/>
          <w:color w:val="000000"/>
          <w:sz w:val="24"/>
          <w:szCs w:val="24"/>
        </w:rPr>
        <w:t xml:space="preserve"> a beszerzési szabályzatot szeretném kiegészíteni, a záró rendelkezések második bekezdéseként azzal, hogy: J</w:t>
      </w:r>
      <w:r w:rsidR="004550F1" w:rsidRPr="004550F1">
        <w:rPr>
          <w:rFonts w:ascii="Times New Roman" w:hAnsi="Times New Roman" w:cs="Times New Roman"/>
          <w:color w:val="000000"/>
          <w:sz w:val="24"/>
          <w:szCs w:val="24"/>
        </w:rPr>
        <w:t>elen szabályzat</w:t>
      </w:r>
      <w:r w:rsidR="004550F1">
        <w:rPr>
          <w:rFonts w:ascii="Times New Roman" w:hAnsi="Times New Roman" w:cs="Times New Roman"/>
          <w:color w:val="000000"/>
          <w:sz w:val="24"/>
          <w:szCs w:val="24"/>
        </w:rPr>
        <w:t xml:space="preserve"> elfogadásával egyidejűleg a 2013. évi </w:t>
      </w:r>
      <w:r w:rsidR="004550F1" w:rsidRPr="004550F1">
        <w:rPr>
          <w:rFonts w:ascii="Times New Roman" w:hAnsi="Times New Roman" w:cs="Times New Roman"/>
          <w:color w:val="000000"/>
          <w:sz w:val="24"/>
          <w:szCs w:val="24"/>
        </w:rPr>
        <w:t xml:space="preserve">képviselő-testületi határozattal elfogadott korábbi beszerzési szabályzat hatályát veszti. </w:t>
      </w:r>
    </w:p>
    <w:p w:rsidR="00F724ED" w:rsidRDefault="00F724ED" w:rsidP="00F724ED">
      <w:pPr>
        <w:spacing w:after="0" w:line="240" w:lineRule="auto"/>
        <w:jc w:val="both"/>
        <w:rPr>
          <w:rFonts w:ascii="Times New Roman" w:hAnsi="Times New Roman" w:cs="Times New Roman"/>
          <w:color w:val="000000"/>
          <w:sz w:val="24"/>
          <w:szCs w:val="24"/>
        </w:rPr>
      </w:pPr>
    </w:p>
    <w:p w:rsidR="00F13BD1" w:rsidRDefault="00F13BD1" w:rsidP="00F13BD1">
      <w:pPr>
        <w:spacing w:after="0" w:line="240" w:lineRule="auto"/>
        <w:jc w:val="both"/>
        <w:rPr>
          <w:rFonts w:ascii="Times New Roman" w:hAnsi="Times New Roman" w:cs="Times New Roman"/>
          <w:color w:val="000000"/>
          <w:sz w:val="24"/>
          <w:szCs w:val="24"/>
        </w:rPr>
      </w:pPr>
      <w:r w:rsidRPr="007536E6">
        <w:rPr>
          <w:rFonts w:ascii="Times New Roman" w:hAnsi="Times New Roman" w:cs="Times New Roman"/>
          <w:color w:val="000000"/>
          <w:sz w:val="24"/>
          <w:szCs w:val="24"/>
          <w:u w:val="single"/>
        </w:rPr>
        <w:t>Harsányi István:</w:t>
      </w:r>
      <w:r w:rsidR="000F32E8">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kérdés, vélemény? – amennyiben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kérem szavazzunk. Aki </w:t>
      </w:r>
      <w:r w:rsidR="000F32E8">
        <w:rPr>
          <w:rFonts w:ascii="Times New Roman" w:hAnsi="Times New Roman" w:cs="Times New Roman"/>
          <w:color w:val="000000"/>
          <w:sz w:val="24"/>
          <w:szCs w:val="24"/>
        </w:rPr>
        <w:t>a közbeszerzési és beszerzési szabályzatot elfogadja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F13BD1" w:rsidRDefault="00F13BD1" w:rsidP="00F13BD1">
      <w:pPr>
        <w:spacing w:after="0" w:line="240" w:lineRule="auto"/>
        <w:jc w:val="both"/>
        <w:rPr>
          <w:rFonts w:ascii="Times New Roman" w:hAnsi="Times New Roman" w:cs="Times New Roman"/>
          <w:color w:val="000000"/>
          <w:sz w:val="24"/>
          <w:szCs w:val="24"/>
        </w:rPr>
      </w:pPr>
    </w:p>
    <w:p w:rsidR="000F32E8" w:rsidRPr="0094733C" w:rsidRDefault="000F32E8" w:rsidP="000F32E8">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Pr>
          <w:rFonts w:ascii="Times New Roman" w:eastAsia="Times New Roman" w:hAnsi="Times New Roman" w:cs="Times New Roman"/>
          <w:sz w:val="24"/>
          <w:szCs w:val="24"/>
          <w:lang w:eastAsia="hu-HU"/>
        </w:rPr>
        <w:t>a 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F13BD1" w:rsidRDefault="00F13BD1" w:rsidP="007251C1">
      <w:pPr>
        <w:spacing w:after="0" w:line="240" w:lineRule="auto"/>
        <w:jc w:val="both"/>
        <w:rPr>
          <w:rFonts w:ascii="Times New Roman" w:eastAsia="Times New Roman" w:hAnsi="Times New Roman" w:cs="Times New Roman"/>
          <w:sz w:val="24"/>
          <w:szCs w:val="24"/>
          <w:lang w:eastAsia="hu-HU"/>
        </w:rPr>
      </w:pPr>
    </w:p>
    <w:p w:rsidR="007251C1" w:rsidRPr="009A34F7" w:rsidRDefault="000F32E8" w:rsidP="007251C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3/2020. (I.22.</w:t>
      </w:r>
      <w:r w:rsidR="008F5070">
        <w:rPr>
          <w:rFonts w:ascii="Times New Roman" w:eastAsia="Times New Roman" w:hAnsi="Times New Roman" w:cs="Times New Roman"/>
          <w:b/>
          <w:sz w:val="24"/>
          <w:szCs w:val="24"/>
          <w:lang w:eastAsia="hu-HU"/>
        </w:rPr>
        <w:t>)</w:t>
      </w:r>
      <w:r w:rsidR="007251C1" w:rsidRPr="009A34F7">
        <w:rPr>
          <w:rFonts w:ascii="Times New Roman" w:eastAsia="Times New Roman" w:hAnsi="Times New Roman" w:cs="Times New Roman"/>
          <w:b/>
          <w:sz w:val="24"/>
          <w:szCs w:val="24"/>
          <w:lang w:eastAsia="hu-HU"/>
        </w:rPr>
        <w:t xml:space="preserve"> </w:t>
      </w:r>
      <w:r w:rsidR="00462FF5">
        <w:rPr>
          <w:rFonts w:ascii="Times New Roman" w:eastAsia="Times New Roman" w:hAnsi="Times New Roman" w:cs="Times New Roman"/>
          <w:b/>
          <w:sz w:val="24"/>
          <w:szCs w:val="24"/>
          <w:lang w:eastAsia="hu-HU"/>
        </w:rPr>
        <w:t>P</w:t>
      </w:r>
      <w:r w:rsidR="007251C1" w:rsidRPr="009A34F7">
        <w:rPr>
          <w:rFonts w:ascii="Times New Roman" w:eastAsia="Times New Roman" w:hAnsi="Times New Roman" w:cs="Times New Roman"/>
          <w:b/>
          <w:sz w:val="24"/>
          <w:szCs w:val="24"/>
          <w:lang w:eastAsia="hu-HU"/>
        </w:rPr>
        <w:t>GB határozat</w:t>
      </w:r>
    </w:p>
    <w:p w:rsidR="000F32E8" w:rsidRPr="002979B4" w:rsidRDefault="00462FF5" w:rsidP="000F32E8">
      <w:pPr>
        <w:spacing w:after="120" w:line="240" w:lineRule="auto"/>
        <w:jc w:val="both"/>
        <w:rPr>
          <w:rFonts w:ascii="Times New Roman" w:eastAsia="SimSun" w:hAnsi="Times New Roman" w:cs="Times New Roman"/>
          <w:b/>
          <w:sz w:val="24"/>
          <w:szCs w:val="26"/>
          <w:lang w:eastAsia="hu-HU"/>
        </w:rPr>
      </w:pPr>
      <w:r w:rsidRPr="00260419">
        <w:rPr>
          <w:rFonts w:ascii="Times New Roman" w:hAnsi="Times New Roman" w:cs="Times New Roman"/>
          <w:b/>
          <w:sz w:val="24"/>
          <w:szCs w:val="24"/>
        </w:rPr>
        <w:t>Hajdúszoboszló Város Önkormányzatának Pénzügyi és G</w:t>
      </w:r>
      <w:r w:rsidR="000F32E8">
        <w:rPr>
          <w:rFonts w:ascii="Times New Roman" w:hAnsi="Times New Roman" w:cs="Times New Roman"/>
          <w:b/>
          <w:sz w:val="24"/>
          <w:szCs w:val="24"/>
        </w:rPr>
        <w:t xml:space="preserve">azdasági Bizottsága támogatja </w:t>
      </w:r>
      <w:r w:rsidR="000F32E8" w:rsidRPr="000F32E8">
        <w:rPr>
          <w:rFonts w:ascii="Times New Roman" w:hAnsi="Times New Roman" w:cs="Times New Roman"/>
          <w:b/>
          <w:sz w:val="24"/>
          <w:szCs w:val="24"/>
        </w:rPr>
        <w:t>Hajdúszoboszló Város Önkormányzata közbeszerzési és beszerzési szabályzatait</w:t>
      </w:r>
      <w:r w:rsidRPr="00260419">
        <w:rPr>
          <w:rFonts w:ascii="Times New Roman" w:hAnsi="Times New Roman" w:cs="Times New Roman"/>
          <w:b/>
          <w:sz w:val="24"/>
          <w:szCs w:val="24"/>
        </w:rPr>
        <w:t xml:space="preserve"> é</w:t>
      </w:r>
      <w:r w:rsidR="00260419">
        <w:rPr>
          <w:rFonts w:ascii="Times New Roman" w:hAnsi="Times New Roman" w:cs="Times New Roman"/>
          <w:b/>
          <w:sz w:val="24"/>
          <w:szCs w:val="24"/>
        </w:rPr>
        <w:t xml:space="preserve">s </w:t>
      </w:r>
      <w:r w:rsidR="000F32E8">
        <w:rPr>
          <w:rFonts w:ascii="Times New Roman" w:eastAsia="SimSun" w:hAnsi="Times New Roman" w:cs="Times New Roman"/>
          <w:b/>
          <w:sz w:val="24"/>
          <w:szCs w:val="26"/>
          <w:lang w:eastAsia="hu-HU"/>
        </w:rPr>
        <w:t>javasolja elfogadásra Hajdúszoboszló Város Önkormányzata K</w:t>
      </w:r>
      <w:r w:rsidR="000F32E8" w:rsidRPr="002979B4">
        <w:rPr>
          <w:rFonts w:ascii="Times New Roman" w:eastAsia="SimSun" w:hAnsi="Times New Roman" w:cs="Times New Roman"/>
          <w:b/>
          <w:sz w:val="24"/>
          <w:szCs w:val="26"/>
          <w:lang w:eastAsia="hu-HU"/>
        </w:rPr>
        <w:t>épviselő-testület</w:t>
      </w:r>
      <w:r w:rsidR="000F32E8">
        <w:rPr>
          <w:rFonts w:ascii="Times New Roman" w:eastAsia="SimSun" w:hAnsi="Times New Roman" w:cs="Times New Roman"/>
          <w:b/>
          <w:sz w:val="24"/>
          <w:szCs w:val="26"/>
          <w:lang w:eastAsia="hu-HU"/>
        </w:rPr>
        <w:t>ének.</w:t>
      </w:r>
    </w:p>
    <w:p w:rsidR="007251C1" w:rsidRPr="004A412D" w:rsidRDefault="007251C1" w:rsidP="007251C1">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7251C1" w:rsidRDefault="007251C1" w:rsidP="007251C1">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sidR="000F32E8">
        <w:rPr>
          <w:rFonts w:ascii="Times New Roman" w:hAnsi="Times New Roman" w:cs="Times New Roman"/>
          <w:bCs/>
          <w:iCs/>
          <w:sz w:val="24"/>
          <w:szCs w:val="24"/>
        </w:rPr>
        <w:t>2020</w:t>
      </w:r>
      <w:r>
        <w:rPr>
          <w:rFonts w:ascii="Times New Roman" w:hAnsi="Times New Roman" w:cs="Times New Roman"/>
          <w:bCs/>
          <w:iCs/>
          <w:sz w:val="24"/>
          <w:szCs w:val="24"/>
        </w:rPr>
        <w:t xml:space="preserve">. </w:t>
      </w:r>
      <w:r w:rsidR="000F32E8">
        <w:rPr>
          <w:rFonts w:ascii="Times New Roman" w:hAnsi="Times New Roman" w:cs="Times New Roman"/>
          <w:bCs/>
          <w:iCs/>
          <w:sz w:val="24"/>
          <w:szCs w:val="24"/>
        </w:rPr>
        <w:t>január 23.</w:t>
      </w:r>
    </w:p>
    <w:p w:rsidR="004F6135" w:rsidRDefault="004F6135" w:rsidP="004F6135">
      <w:pPr>
        <w:spacing w:after="0" w:line="240" w:lineRule="auto"/>
        <w:jc w:val="both"/>
        <w:rPr>
          <w:rFonts w:ascii="Times New Roman" w:hAnsi="Times New Roman" w:cs="Times New Roman"/>
          <w:b/>
          <w:i/>
          <w:color w:val="000000"/>
          <w:sz w:val="24"/>
          <w:szCs w:val="24"/>
        </w:rPr>
      </w:pPr>
    </w:p>
    <w:p w:rsidR="008F5070" w:rsidRDefault="008F5070" w:rsidP="004F6135">
      <w:pPr>
        <w:spacing w:after="0" w:line="240" w:lineRule="auto"/>
        <w:jc w:val="both"/>
        <w:rPr>
          <w:rFonts w:ascii="Times New Roman" w:hAnsi="Times New Roman" w:cs="Times New Roman"/>
          <w:b/>
          <w:i/>
          <w:color w:val="000000"/>
          <w:sz w:val="24"/>
          <w:szCs w:val="24"/>
        </w:rPr>
      </w:pPr>
    </w:p>
    <w:p w:rsidR="007251C1" w:rsidRPr="007251C1" w:rsidRDefault="007251C1" w:rsidP="007251C1">
      <w:pPr>
        <w:pStyle w:val="Listaszerbekezds"/>
        <w:numPr>
          <w:ilvl w:val="0"/>
          <w:numId w:val="4"/>
        </w:numPr>
        <w:spacing w:after="0" w:line="240" w:lineRule="auto"/>
        <w:jc w:val="center"/>
        <w:rPr>
          <w:rFonts w:ascii="Times New Roman" w:hAnsi="Times New Roman" w:cs="Times New Roman"/>
          <w:b/>
          <w:color w:val="000000"/>
          <w:sz w:val="24"/>
          <w:szCs w:val="24"/>
        </w:rPr>
      </w:pPr>
      <w:r w:rsidRPr="007251C1">
        <w:rPr>
          <w:rFonts w:ascii="Times New Roman" w:hAnsi="Times New Roman" w:cs="Times New Roman"/>
          <w:b/>
          <w:color w:val="000000"/>
          <w:sz w:val="24"/>
          <w:szCs w:val="24"/>
        </w:rPr>
        <w:t>napirend</w:t>
      </w:r>
    </w:p>
    <w:p w:rsidR="007251C1" w:rsidRPr="007251C1" w:rsidRDefault="007251C1" w:rsidP="007251C1">
      <w:pPr>
        <w:spacing w:after="0" w:line="240" w:lineRule="auto"/>
        <w:jc w:val="center"/>
        <w:rPr>
          <w:rFonts w:ascii="Times New Roman" w:hAnsi="Times New Roman" w:cs="Times New Roman"/>
          <w:b/>
          <w:i/>
          <w:color w:val="000000"/>
          <w:sz w:val="16"/>
          <w:szCs w:val="16"/>
        </w:rPr>
      </w:pPr>
    </w:p>
    <w:p w:rsidR="000F32E8" w:rsidRDefault="000F32E8" w:rsidP="007251C1">
      <w:pPr>
        <w:spacing w:after="0" w:line="240" w:lineRule="auto"/>
        <w:jc w:val="center"/>
        <w:rPr>
          <w:rFonts w:ascii="Times New Roman" w:hAnsi="Times New Roman" w:cs="Times New Roman"/>
          <w:b/>
          <w:i/>
          <w:color w:val="000000"/>
          <w:sz w:val="24"/>
          <w:szCs w:val="24"/>
        </w:rPr>
      </w:pPr>
      <w:r w:rsidRPr="000F32E8">
        <w:rPr>
          <w:rFonts w:ascii="Times New Roman" w:hAnsi="Times New Roman" w:cs="Times New Roman"/>
          <w:b/>
          <w:i/>
          <w:color w:val="000000"/>
          <w:sz w:val="24"/>
          <w:szCs w:val="24"/>
        </w:rPr>
        <w:t xml:space="preserve">Előterjesztés a Járóbeteg-Ellátó Centrum működési </w:t>
      </w:r>
      <w:proofErr w:type="gramStart"/>
      <w:r w:rsidRPr="000F32E8">
        <w:rPr>
          <w:rFonts w:ascii="Times New Roman" w:hAnsi="Times New Roman" w:cs="Times New Roman"/>
          <w:b/>
          <w:i/>
          <w:color w:val="000000"/>
          <w:sz w:val="24"/>
          <w:szCs w:val="24"/>
        </w:rPr>
        <w:t>struktúrájának</w:t>
      </w:r>
      <w:proofErr w:type="gramEnd"/>
      <w:r w:rsidRPr="000F32E8">
        <w:rPr>
          <w:rFonts w:ascii="Times New Roman" w:hAnsi="Times New Roman" w:cs="Times New Roman"/>
          <w:b/>
          <w:i/>
          <w:color w:val="000000"/>
          <w:sz w:val="24"/>
          <w:szCs w:val="24"/>
        </w:rPr>
        <w:t xml:space="preserve"> átalakítását célzó, plusz támogatás felhasználásáról. (képviselő-testületi ülés 04. napirend)</w:t>
      </w:r>
    </w:p>
    <w:p w:rsidR="000F32E8" w:rsidRDefault="000F32E8" w:rsidP="007251C1">
      <w:pPr>
        <w:spacing w:after="0" w:line="240" w:lineRule="auto"/>
        <w:jc w:val="center"/>
        <w:rPr>
          <w:rFonts w:ascii="Times New Roman" w:hAnsi="Times New Roman" w:cs="Times New Roman"/>
          <w:b/>
          <w:i/>
          <w:color w:val="000000"/>
          <w:sz w:val="24"/>
          <w:szCs w:val="24"/>
        </w:rPr>
      </w:pPr>
    </w:p>
    <w:p w:rsidR="00F13BD1" w:rsidRDefault="00BA4EC3" w:rsidP="00F13BD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Harsányi István:</w:t>
      </w:r>
      <w:r w:rsidR="00B97988" w:rsidRPr="00B97988">
        <w:rPr>
          <w:rFonts w:ascii="Times New Roman" w:eastAsia="Times New Roman" w:hAnsi="Times New Roman" w:cs="Times New Roman"/>
          <w:sz w:val="24"/>
          <w:szCs w:val="24"/>
          <w:lang w:eastAsia="hu-HU"/>
        </w:rPr>
        <w:t xml:space="preserve"> </w:t>
      </w:r>
      <w:r w:rsidR="000409FA">
        <w:rPr>
          <w:rFonts w:ascii="Times New Roman" w:eastAsia="Times New Roman" w:hAnsi="Times New Roman" w:cs="Times New Roman"/>
          <w:sz w:val="24"/>
          <w:szCs w:val="24"/>
          <w:lang w:eastAsia="hu-HU"/>
        </w:rPr>
        <w:t>Van-e kiegészítés? Kérdés, vélemény? –amennyiben nincs ,</w:t>
      </w:r>
      <w:proofErr w:type="gramStart"/>
      <w:r w:rsidR="000409FA">
        <w:rPr>
          <w:rFonts w:ascii="Times New Roman" w:eastAsia="Times New Roman" w:hAnsi="Times New Roman" w:cs="Times New Roman"/>
          <w:sz w:val="24"/>
          <w:szCs w:val="24"/>
          <w:lang w:eastAsia="hu-HU"/>
        </w:rPr>
        <w:t>kérem</w:t>
      </w:r>
      <w:proofErr w:type="gramEnd"/>
      <w:r w:rsidR="000409FA">
        <w:rPr>
          <w:rFonts w:ascii="Times New Roman" w:eastAsia="Times New Roman" w:hAnsi="Times New Roman" w:cs="Times New Roman"/>
          <w:sz w:val="24"/>
          <w:szCs w:val="24"/>
          <w:lang w:eastAsia="hu-HU"/>
        </w:rPr>
        <w:t xml:space="preserve"> szavazunk:</w:t>
      </w:r>
    </w:p>
    <w:p w:rsidR="00896648" w:rsidRPr="00896648" w:rsidRDefault="00896648" w:rsidP="00F13BD1">
      <w:pPr>
        <w:spacing w:after="0" w:line="240" w:lineRule="auto"/>
        <w:jc w:val="both"/>
        <w:rPr>
          <w:rFonts w:ascii="Times New Roman" w:eastAsia="Times New Roman" w:hAnsi="Times New Roman" w:cs="Times New Roman"/>
          <w:sz w:val="24"/>
          <w:szCs w:val="24"/>
          <w:lang w:eastAsia="hu-HU"/>
        </w:rPr>
      </w:pPr>
    </w:p>
    <w:p w:rsidR="000F32E8" w:rsidRPr="0094733C" w:rsidRDefault="000F32E8" w:rsidP="000F32E8">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Pr>
          <w:rFonts w:ascii="Times New Roman" w:eastAsia="Times New Roman" w:hAnsi="Times New Roman" w:cs="Times New Roman"/>
          <w:sz w:val="24"/>
          <w:szCs w:val="24"/>
          <w:lang w:eastAsia="hu-HU"/>
        </w:rPr>
        <w:t>a 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0F32E8" w:rsidRDefault="000F32E8" w:rsidP="000F32E8">
      <w:pPr>
        <w:spacing w:after="0" w:line="240" w:lineRule="auto"/>
        <w:jc w:val="both"/>
        <w:rPr>
          <w:rFonts w:ascii="Times New Roman" w:eastAsia="Times New Roman" w:hAnsi="Times New Roman" w:cs="Times New Roman"/>
          <w:sz w:val="24"/>
          <w:szCs w:val="24"/>
          <w:lang w:eastAsia="hu-HU"/>
        </w:rPr>
      </w:pPr>
    </w:p>
    <w:p w:rsidR="000F32E8" w:rsidRPr="009A34F7" w:rsidRDefault="000F32E8" w:rsidP="000F32E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4/2020. (I.22.)</w:t>
      </w:r>
      <w:r w:rsidRPr="009A34F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w:t>
      </w:r>
      <w:r w:rsidRPr="009A34F7">
        <w:rPr>
          <w:rFonts w:ascii="Times New Roman" w:eastAsia="Times New Roman" w:hAnsi="Times New Roman" w:cs="Times New Roman"/>
          <w:b/>
          <w:sz w:val="24"/>
          <w:szCs w:val="24"/>
          <w:lang w:eastAsia="hu-HU"/>
        </w:rPr>
        <w:t>GB határozat</w:t>
      </w:r>
    </w:p>
    <w:p w:rsidR="00D03E17" w:rsidRPr="0094733C" w:rsidRDefault="000F32E8" w:rsidP="00D03E17">
      <w:pPr>
        <w:spacing w:after="0" w:line="240" w:lineRule="auto"/>
        <w:jc w:val="both"/>
        <w:rPr>
          <w:rFonts w:ascii="Times New Roman" w:hAnsi="Times New Roman" w:cs="Times New Roman"/>
          <w:i/>
          <w:sz w:val="24"/>
          <w:szCs w:val="24"/>
        </w:rPr>
      </w:pPr>
      <w:r w:rsidRPr="00260419">
        <w:rPr>
          <w:rFonts w:ascii="Times New Roman" w:hAnsi="Times New Roman" w:cs="Times New Roman"/>
          <w:b/>
          <w:sz w:val="24"/>
          <w:szCs w:val="24"/>
        </w:rPr>
        <w:t>Hajdúszoboszló Város Önkormányzatának Pénzügyi és G</w:t>
      </w:r>
      <w:r>
        <w:rPr>
          <w:rFonts w:ascii="Times New Roman" w:hAnsi="Times New Roman" w:cs="Times New Roman"/>
          <w:b/>
          <w:sz w:val="24"/>
          <w:szCs w:val="24"/>
        </w:rPr>
        <w:t xml:space="preserve">azdasági Bizottsága támogatja </w:t>
      </w:r>
      <w:r w:rsidR="00221EDA" w:rsidRPr="00221EDA">
        <w:rPr>
          <w:rFonts w:ascii="Times New Roman" w:hAnsi="Times New Roman" w:cs="Times New Roman"/>
          <w:b/>
          <w:sz w:val="24"/>
          <w:szCs w:val="24"/>
        </w:rPr>
        <w:t xml:space="preserve">a Járóbeteg-Ellátó Centrum működési </w:t>
      </w:r>
      <w:proofErr w:type="gramStart"/>
      <w:r w:rsidR="00221EDA" w:rsidRPr="00221EDA">
        <w:rPr>
          <w:rFonts w:ascii="Times New Roman" w:hAnsi="Times New Roman" w:cs="Times New Roman"/>
          <w:b/>
          <w:sz w:val="24"/>
          <w:szCs w:val="24"/>
        </w:rPr>
        <w:t>struktúrájának</w:t>
      </w:r>
      <w:proofErr w:type="gramEnd"/>
      <w:r w:rsidR="00221EDA" w:rsidRPr="00221EDA">
        <w:rPr>
          <w:rFonts w:ascii="Times New Roman" w:hAnsi="Times New Roman" w:cs="Times New Roman"/>
          <w:b/>
          <w:sz w:val="24"/>
          <w:szCs w:val="24"/>
        </w:rPr>
        <w:t xml:space="preserve"> átalakítását célzó, plusz támogatás </w:t>
      </w:r>
      <w:r w:rsidR="00221EDA" w:rsidRPr="00221EDA">
        <w:rPr>
          <w:rFonts w:ascii="Times New Roman" w:hAnsi="Times New Roman" w:cs="Times New Roman"/>
          <w:b/>
          <w:sz w:val="24"/>
          <w:szCs w:val="24"/>
        </w:rPr>
        <w:lastRenderedPageBreak/>
        <w:t>felhasználásáról</w:t>
      </w:r>
      <w:r w:rsidR="00221EDA">
        <w:rPr>
          <w:rFonts w:ascii="Times New Roman" w:hAnsi="Times New Roman" w:cs="Times New Roman"/>
          <w:b/>
          <w:sz w:val="24"/>
          <w:szCs w:val="24"/>
        </w:rPr>
        <w:t xml:space="preserve"> előterjesztést és határozati javaslatot és </w:t>
      </w:r>
      <w:r w:rsidR="00F724ED">
        <w:rPr>
          <w:rFonts w:ascii="Times New Roman" w:hAnsi="Times New Roman" w:cs="Times New Roman"/>
          <w:b/>
          <w:sz w:val="24"/>
          <w:szCs w:val="24"/>
        </w:rPr>
        <w:t>javasolja elfogadásra a képviselő-tes</w:t>
      </w:r>
      <w:r w:rsidR="00221EDA">
        <w:rPr>
          <w:rFonts w:ascii="Times New Roman" w:hAnsi="Times New Roman" w:cs="Times New Roman"/>
          <w:b/>
          <w:sz w:val="24"/>
          <w:szCs w:val="24"/>
        </w:rPr>
        <w:t>tületnek az alábbiak szerint:</w:t>
      </w:r>
    </w:p>
    <w:p w:rsidR="00221EDA" w:rsidRPr="00221EDA" w:rsidRDefault="00221EDA" w:rsidP="00221EDA">
      <w:p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 xml:space="preserve">Hajdúszoboszló Város Önkormányzatának Képviselő-testülete, mint a Járóbeteg-Ellátó Centrum (Hajdúszoboszló, </w:t>
      </w:r>
      <w:proofErr w:type="spellStart"/>
      <w:r w:rsidRPr="00221EDA">
        <w:rPr>
          <w:rFonts w:ascii="Times New Roman" w:hAnsi="Times New Roman" w:cs="Times New Roman"/>
          <w:b/>
          <w:sz w:val="24"/>
          <w:szCs w:val="24"/>
        </w:rPr>
        <w:t>Szilfákalja</w:t>
      </w:r>
      <w:proofErr w:type="spellEnd"/>
      <w:r w:rsidRPr="00221EDA">
        <w:rPr>
          <w:rFonts w:ascii="Times New Roman" w:hAnsi="Times New Roman" w:cs="Times New Roman"/>
          <w:b/>
          <w:sz w:val="24"/>
          <w:szCs w:val="24"/>
        </w:rPr>
        <w:t xml:space="preserve"> 1-3</w:t>
      </w:r>
      <w:r w:rsidR="00F724ED">
        <w:rPr>
          <w:rFonts w:ascii="Times New Roman" w:hAnsi="Times New Roman" w:cs="Times New Roman"/>
          <w:b/>
          <w:sz w:val="24"/>
          <w:szCs w:val="24"/>
        </w:rPr>
        <w:t>.</w:t>
      </w:r>
      <w:r w:rsidRPr="00221EDA">
        <w:rPr>
          <w:rFonts w:ascii="Times New Roman" w:hAnsi="Times New Roman" w:cs="Times New Roman"/>
          <w:b/>
          <w:sz w:val="24"/>
          <w:szCs w:val="24"/>
        </w:rPr>
        <w:t xml:space="preserve">) fenntartója, támogatja </w:t>
      </w:r>
      <w:r w:rsidRPr="00221EDA">
        <w:rPr>
          <w:rFonts w:ascii="Times New Roman" w:hAnsi="Times New Roman" w:cs="Times New Roman"/>
          <w:b/>
          <w:i/>
          <w:sz w:val="24"/>
          <w:szCs w:val="24"/>
        </w:rPr>
        <w:t xml:space="preserve">„A közfinanszírozott egészségügyi szolgáltatók működési </w:t>
      </w:r>
      <w:proofErr w:type="gramStart"/>
      <w:r w:rsidRPr="00221EDA">
        <w:rPr>
          <w:rFonts w:ascii="Times New Roman" w:hAnsi="Times New Roman" w:cs="Times New Roman"/>
          <w:b/>
          <w:i/>
          <w:sz w:val="24"/>
          <w:szCs w:val="24"/>
        </w:rPr>
        <w:t>struktúrájának</w:t>
      </w:r>
      <w:proofErr w:type="gramEnd"/>
      <w:r w:rsidRPr="00221EDA">
        <w:rPr>
          <w:rFonts w:ascii="Times New Roman" w:hAnsi="Times New Roman" w:cs="Times New Roman"/>
          <w:b/>
          <w:i/>
          <w:sz w:val="24"/>
          <w:szCs w:val="24"/>
        </w:rPr>
        <w:t xml:space="preserve"> átalakítását, az ellátás színvonalát és az intézmény gazdálkodási egyensúlyának javítását célzó kifizetések”</w:t>
      </w:r>
      <w:r w:rsidRPr="00221EDA">
        <w:rPr>
          <w:rFonts w:ascii="Times New Roman" w:hAnsi="Times New Roman" w:cs="Times New Roman"/>
          <w:b/>
          <w:sz w:val="24"/>
          <w:szCs w:val="24"/>
        </w:rPr>
        <w:t xml:space="preserve"> megnevezésű NEAK által megítélt 6.747.600.-Ft célzott támogatás felhasználására, az alábbiak szerint: </w:t>
      </w:r>
    </w:p>
    <w:p w:rsidR="00221EDA" w:rsidRPr="00221EDA" w:rsidRDefault="00221EDA" w:rsidP="00221EDA">
      <w:pPr>
        <w:autoSpaceDE w:val="0"/>
        <w:autoSpaceDN w:val="0"/>
        <w:adjustRightInd w:val="0"/>
        <w:spacing w:after="0" w:line="240" w:lineRule="auto"/>
        <w:jc w:val="both"/>
        <w:rPr>
          <w:rFonts w:ascii="Times New Roman" w:hAnsi="Times New Roman" w:cs="Times New Roman"/>
          <w:b/>
          <w:sz w:val="12"/>
          <w:szCs w:val="24"/>
        </w:rPr>
      </w:pPr>
    </w:p>
    <w:p w:rsidR="00221EDA" w:rsidRPr="00221EDA" w:rsidRDefault="00221EDA" w:rsidP="00221EDA">
      <w:pPr>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 xml:space="preserve">a laborunkba HgbA1C </w:t>
      </w:r>
      <w:proofErr w:type="gramStart"/>
      <w:r w:rsidRPr="00221EDA">
        <w:rPr>
          <w:rFonts w:ascii="Times New Roman" w:hAnsi="Times New Roman" w:cs="Times New Roman"/>
          <w:b/>
          <w:sz w:val="24"/>
          <w:szCs w:val="24"/>
        </w:rPr>
        <w:t>standard mérést</w:t>
      </w:r>
      <w:proofErr w:type="gramEnd"/>
      <w:r w:rsidRPr="00221EDA">
        <w:rPr>
          <w:rFonts w:ascii="Times New Roman" w:hAnsi="Times New Roman" w:cs="Times New Roman"/>
          <w:b/>
          <w:sz w:val="24"/>
          <w:szCs w:val="24"/>
        </w:rPr>
        <w:t xml:space="preserve"> engedélyező műszer beszerzése, </w:t>
      </w:r>
    </w:p>
    <w:p w:rsidR="00221EDA" w:rsidRPr="00221EDA" w:rsidRDefault="00221EDA" w:rsidP="00221EDA">
      <w:pPr>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 xml:space="preserve">két darab – </w:t>
      </w:r>
      <w:proofErr w:type="gramStart"/>
      <w:r w:rsidRPr="00221EDA">
        <w:rPr>
          <w:rFonts w:ascii="Times New Roman" w:hAnsi="Times New Roman" w:cs="Times New Roman"/>
          <w:b/>
          <w:sz w:val="24"/>
          <w:szCs w:val="24"/>
        </w:rPr>
        <w:t>laikus</w:t>
      </w:r>
      <w:proofErr w:type="gramEnd"/>
      <w:r w:rsidRPr="00221EDA">
        <w:rPr>
          <w:rFonts w:ascii="Times New Roman" w:hAnsi="Times New Roman" w:cs="Times New Roman"/>
          <w:b/>
          <w:sz w:val="24"/>
          <w:szCs w:val="24"/>
        </w:rPr>
        <w:t xml:space="preserve"> elsősegélynyújtó által is használható – automata </w:t>
      </w:r>
      <w:proofErr w:type="spellStart"/>
      <w:r w:rsidRPr="00221EDA">
        <w:rPr>
          <w:rFonts w:ascii="Times New Roman" w:hAnsi="Times New Roman" w:cs="Times New Roman"/>
          <w:b/>
          <w:sz w:val="24"/>
          <w:szCs w:val="24"/>
        </w:rPr>
        <w:t>defibrillátor</w:t>
      </w:r>
      <w:proofErr w:type="spellEnd"/>
      <w:r w:rsidRPr="00221EDA">
        <w:rPr>
          <w:rFonts w:ascii="Times New Roman" w:hAnsi="Times New Roman" w:cs="Times New Roman"/>
          <w:b/>
          <w:sz w:val="24"/>
          <w:szCs w:val="24"/>
        </w:rPr>
        <w:t xml:space="preserve"> beszerzése,</w:t>
      </w:r>
    </w:p>
    <w:p w:rsidR="00221EDA" w:rsidRPr="00221EDA" w:rsidRDefault="00221EDA" w:rsidP="00221EDA">
      <w:pPr>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 xml:space="preserve">két darab 24 órás </w:t>
      </w:r>
      <w:proofErr w:type="spellStart"/>
      <w:r w:rsidRPr="00221EDA">
        <w:rPr>
          <w:rFonts w:ascii="Times New Roman" w:hAnsi="Times New Roman" w:cs="Times New Roman"/>
          <w:b/>
          <w:sz w:val="24"/>
          <w:szCs w:val="24"/>
        </w:rPr>
        <w:t>Holter</w:t>
      </w:r>
      <w:proofErr w:type="spellEnd"/>
      <w:r w:rsidRPr="00221EDA">
        <w:rPr>
          <w:rFonts w:ascii="Times New Roman" w:hAnsi="Times New Roman" w:cs="Times New Roman"/>
          <w:b/>
          <w:sz w:val="24"/>
          <w:szCs w:val="24"/>
        </w:rPr>
        <w:t xml:space="preserve"> monitor beszerzése, </w:t>
      </w:r>
    </w:p>
    <w:p w:rsidR="00221EDA" w:rsidRPr="00221EDA" w:rsidRDefault="00221EDA" w:rsidP="00221EDA">
      <w:pPr>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 xml:space="preserve">két darab 12 csatornás EKG beszerzése, </w:t>
      </w:r>
    </w:p>
    <w:p w:rsidR="00221EDA" w:rsidRPr="00221EDA" w:rsidRDefault="00221EDA" w:rsidP="00221EDA">
      <w:pPr>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új informatikai eszközök beszerzése, és az elavult Windows 7 rendszerről 10-es rendszerre való átállítás elkezdése, amennyire a keret engedi,</w:t>
      </w:r>
    </w:p>
    <w:p w:rsidR="00221EDA" w:rsidRPr="00221EDA" w:rsidRDefault="00221EDA" w:rsidP="00221EDA">
      <w:pPr>
        <w:numPr>
          <w:ilvl w:val="0"/>
          <w:numId w:val="41"/>
        </w:numPr>
        <w:autoSpaceDE w:val="0"/>
        <w:autoSpaceDN w:val="0"/>
        <w:adjustRightInd w:val="0"/>
        <w:spacing w:after="0" w:line="240" w:lineRule="auto"/>
        <w:jc w:val="both"/>
        <w:rPr>
          <w:rFonts w:ascii="Times New Roman" w:hAnsi="Times New Roman" w:cs="Times New Roman"/>
          <w:b/>
          <w:sz w:val="24"/>
          <w:szCs w:val="24"/>
        </w:rPr>
      </w:pPr>
      <w:r w:rsidRPr="00221EDA">
        <w:rPr>
          <w:rFonts w:ascii="Times New Roman" w:hAnsi="Times New Roman" w:cs="Times New Roman"/>
          <w:b/>
          <w:sz w:val="24"/>
          <w:szCs w:val="24"/>
        </w:rPr>
        <w:t>szemészeti próbalencse-sorozat rögzítésére szolgáló szemészeti próbakeret vétele/lét tartalmazó szakmai tervet.</w:t>
      </w:r>
    </w:p>
    <w:p w:rsidR="00221EDA" w:rsidRPr="00F724ED" w:rsidRDefault="00221EDA" w:rsidP="00221EDA">
      <w:pPr>
        <w:spacing w:after="0" w:line="240" w:lineRule="auto"/>
        <w:jc w:val="both"/>
        <w:rPr>
          <w:rFonts w:ascii="Times New Roman" w:hAnsi="Times New Roman" w:cs="Times New Roman"/>
          <w:sz w:val="12"/>
          <w:szCs w:val="24"/>
          <w:u w:val="single"/>
        </w:rPr>
      </w:pPr>
    </w:p>
    <w:p w:rsidR="00221EDA" w:rsidRPr="004A412D" w:rsidRDefault="00221EDA" w:rsidP="00221EDA">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221EDA" w:rsidRDefault="00221EDA" w:rsidP="00221EDA">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Pr>
          <w:rFonts w:ascii="Times New Roman" w:hAnsi="Times New Roman" w:cs="Times New Roman"/>
          <w:bCs/>
          <w:iCs/>
          <w:sz w:val="24"/>
          <w:szCs w:val="24"/>
        </w:rPr>
        <w:t>2020. január 23.</w:t>
      </w:r>
    </w:p>
    <w:p w:rsidR="00221EDA" w:rsidRDefault="00221EDA" w:rsidP="00221EDA">
      <w:pPr>
        <w:spacing w:after="0" w:line="240" w:lineRule="auto"/>
        <w:jc w:val="both"/>
        <w:rPr>
          <w:rFonts w:ascii="Times New Roman" w:hAnsi="Times New Roman" w:cs="Times New Roman"/>
          <w:b/>
          <w:i/>
          <w:color w:val="000000"/>
          <w:sz w:val="24"/>
          <w:szCs w:val="24"/>
        </w:rPr>
      </w:pPr>
    </w:p>
    <w:p w:rsidR="007251C1" w:rsidRDefault="007251C1" w:rsidP="004F6135">
      <w:pPr>
        <w:spacing w:after="0" w:line="240" w:lineRule="auto"/>
        <w:jc w:val="both"/>
        <w:rPr>
          <w:rFonts w:ascii="Times New Roman" w:hAnsi="Times New Roman" w:cs="Times New Roman"/>
          <w:b/>
          <w:i/>
          <w:color w:val="000000"/>
          <w:sz w:val="24"/>
          <w:szCs w:val="24"/>
        </w:rPr>
      </w:pPr>
    </w:p>
    <w:p w:rsidR="00D03E17" w:rsidRPr="00D03E17" w:rsidRDefault="00D03E17" w:rsidP="00D03E17">
      <w:pPr>
        <w:pStyle w:val="Listaszerbekezds"/>
        <w:numPr>
          <w:ilvl w:val="0"/>
          <w:numId w:val="4"/>
        </w:numPr>
        <w:spacing w:after="0" w:line="240" w:lineRule="auto"/>
        <w:jc w:val="center"/>
        <w:rPr>
          <w:rFonts w:ascii="Times New Roman" w:hAnsi="Times New Roman" w:cs="Times New Roman"/>
          <w:b/>
          <w:color w:val="000000"/>
          <w:sz w:val="24"/>
          <w:szCs w:val="24"/>
        </w:rPr>
      </w:pPr>
      <w:r w:rsidRPr="00D03E17">
        <w:rPr>
          <w:rFonts w:ascii="Times New Roman" w:hAnsi="Times New Roman" w:cs="Times New Roman"/>
          <w:b/>
          <w:color w:val="000000"/>
          <w:sz w:val="24"/>
          <w:szCs w:val="24"/>
        </w:rPr>
        <w:t>napirend</w:t>
      </w:r>
    </w:p>
    <w:p w:rsidR="007251C1" w:rsidRDefault="007251C1" w:rsidP="004F6135">
      <w:pPr>
        <w:spacing w:after="0" w:line="240" w:lineRule="auto"/>
        <w:jc w:val="both"/>
        <w:rPr>
          <w:rFonts w:ascii="Times New Roman" w:hAnsi="Times New Roman" w:cs="Times New Roman"/>
          <w:b/>
          <w:i/>
          <w:color w:val="000000"/>
          <w:sz w:val="24"/>
          <w:szCs w:val="24"/>
        </w:rPr>
      </w:pPr>
    </w:p>
    <w:p w:rsidR="00221EDA" w:rsidRDefault="00221EDA" w:rsidP="000409FA">
      <w:pPr>
        <w:spacing w:after="0" w:line="240" w:lineRule="auto"/>
        <w:jc w:val="center"/>
        <w:rPr>
          <w:rFonts w:ascii="Times New Roman" w:hAnsi="Times New Roman" w:cs="Times New Roman"/>
          <w:b/>
          <w:i/>
          <w:color w:val="000000"/>
          <w:sz w:val="24"/>
          <w:szCs w:val="24"/>
        </w:rPr>
      </w:pPr>
      <w:r w:rsidRPr="00221EDA">
        <w:rPr>
          <w:rFonts w:ascii="Times New Roman" w:hAnsi="Times New Roman" w:cs="Times New Roman"/>
          <w:b/>
          <w:i/>
          <w:color w:val="000000"/>
          <w:sz w:val="24"/>
          <w:szCs w:val="24"/>
        </w:rPr>
        <w:t>Előterjesztés pályázati felhívások elkészítésére. (képviselő-testületi ülés 06. napirend)</w:t>
      </w:r>
    </w:p>
    <w:p w:rsidR="00221EDA" w:rsidRDefault="00221EDA" w:rsidP="00D03E17">
      <w:pPr>
        <w:spacing w:after="0" w:line="240" w:lineRule="auto"/>
        <w:jc w:val="both"/>
        <w:rPr>
          <w:rFonts w:ascii="Times New Roman" w:hAnsi="Times New Roman" w:cs="Times New Roman"/>
          <w:b/>
          <w:i/>
          <w:color w:val="000000"/>
          <w:sz w:val="24"/>
          <w:szCs w:val="24"/>
        </w:rPr>
      </w:pPr>
    </w:p>
    <w:p w:rsidR="00221EDA" w:rsidRDefault="00221EDA" w:rsidP="00D03E17">
      <w:pPr>
        <w:spacing w:after="0" w:line="240" w:lineRule="auto"/>
        <w:jc w:val="both"/>
        <w:rPr>
          <w:rFonts w:ascii="Times New Roman" w:hAnsi="Times New Roman" w:cs="Times New Roman"/>
          <w:b/>
          <w:i/>
          <w:color w:val="000000"/>
          <w:sz w:val="24"/>
          <w:szCs w:val="24"/>
        </w:rPr>
      </w:pPr>
    </w:p>
    <w:p w:rsidR="00221EDA" w:rsidRDefault="00F13BD1" w:rsidP="00F13BD1">
      <w:pPr>
        <w:spacing w:after="0" w:line="240" w:lineRule="auto"/>
        <w:jc w:val="both"/>
        <w:rPr>
          <w:rFonts w:ascii="Times New Roman" w:hAnsi="Times New Roman" w:cs="Times New Roman"/>
          <w:color w:val="000000"/>
          <w:sz w:val="24"/>
          <w:szCs w:val="24"/>
        </w:rPr>
      </w:pPr>
      <w:r w:rsidRPr="007536E6">
        <w:rPr>
          <w:rFonts w:ascii="Times New Roman" w:hAnsi="Times New Roman" w:cs="Times New Roman"/>
          <w:color w:val="000000"/>
          <w:sz w:val="24"/>
          <w:szCs w:val="24"/>
          <w:u w:val="single"/>
        </w:rPr>
        <w:t>Harsányi István:</w:t>
      </w:r>
      <w:r w:rsidR="00CE4422">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w:t>
      </w:r>
      <w:r w:rsidR="00221EDA">
        <w:rPr>
          <w:rFonts w:ascii="Times New Roman" w:hAnsi="Times New Roman" w:cs="Times New Roman"/>
          <w:color w:val="000000"/>
          <w:sz w:val="24"/>
          <w:szCs w:val="24"/>
        </w:rPr>
        <w:t>kiegészítés?</w:t>
      </w:r>
    </w:p>
    <w:p w:rsidR="00221EDA" w:rsidRDefault="00221EDA" w:rsidP="00F13BD1">
      <w:pPr>
        <w:spacing w:after="0" w:line="240" w:lineRule="auto"/>
        <w:jc w:val="both"/>
        <w:rPr>
          <w:rFonts w:ascii="Times New Roman" w:hAnsi="Times New Roman" w:cs="Times New Roman"/>
          <w:color w:val="000000"/>
          <w:sz w:val="24"/>
          <w:szCs w:val="24"/>
        </w:rPr>
      </w:pPr>
    </w:p>
    <w:p w:rsidR="00532EF4" w:rsidRDefault="00221EDA" w:rsidP="00F13BD1">
      <w:pPr>
        <w:spacing w:after="0" w:line="240" w:lineRule="auto"/>
        <w:jc w:val="both"/>
        <w:rPr>
          <w:rFonts w:ascii="Times New Roman" w:hAnsi="Times New Roman" w:cs="Times New Roman"/>
          <w:color w:val="000000"/>
          <w:sz w:val="24"/>
          <w:szCs w:val="24"/>
        </w:rPr>
      </w:pPr>
      <w:r w:rsidRPr="00532EF4">
        <w:rPr>
          <w:rFonts w:ascii="Times New Roman" w:hAnsi="Times New Roman" w:cs="Times New Roman"/>
          <w:color w:val="000000"/>
          <w:sz w:val="24"/>
          <w:szCs w:val="24"/>
          <w:u w:val="single"/>
        </w:rPr>
        <w:t xml:space="preserve">Varga Imre: </w:t>
      </w:r>
      <w:r>
        <w:rPr>
          <w:rFonts w:ascii="Times New Roman" w:hAnsi="Times New Roman" w:cs="Times New Roman"/>
          <w:color w:val="000000"/>
          <w:sz w:val="24"/>
          <w:szCs w:val="24"/>
        </w:rPr>
        <w:t xml:space="preserve">tulajdonképpen négy </w:t>
      </w:r>
      <w:r w:rsidR="00532EF4">
        <w:rPr>
          <w:rFonts w:ascii="Times New Roman" w:hAnsi="Times New Roman" w:cs="Times New Roman"/>
          <w:color w:val="000000"/>
          <w:sz w:val="24"/>
          <w:szCs w:val="24"/>
        </w:rPr>
        <w:t>területről szól ez a dolog. A</w:t>
      </w:r>
      <w:r>
        <w:rPr>
          <w:rFonts w:ascii="Times New Roman" w:hAnsi="Times New Roman" w:cs="Times New Roman"/>
          <w:color w:val="000000"/>
          <w:sz w:val="24"/>
          <w:szCs w:val="24"/>
        </w:rPr>
        <w:t xml:space="preserve"> civil pályázatokkal kapcsolatos tevékenységet korábban a pénzügyi bizottság végezte, most pedig az előkészítés</w:t>
      </w:r>
      <w:r w:rsidR="00532EF4">
        <w:rPr>
          <w:rFonts w:ascii="Times New Roman" w:hAnsi="Times New Roman" w:cs="Times New Roman"/>
          <w:color w:val="000000"/>
          <w:sz w:val="24"/>
          <w:szCs w:val="24"/>
        </w:rPr>
        <w:t>t fogja végezni, csak azért került egy előterjesztésbe az én aláírásommal, hogy egy előterjesztés készüljön, ne írjunk külön előterjesztést a pályázati felhívásokra.</w:t>
      </w:r>
    </w:p>
    <w:p w:rsidR="00221EDA" w:rsidRDefault="00221EDA" w:rsidP="00F13BD1">
      <w:pPr>
        <w:spacing w:after="0" w:line="240" w:lineRule="auto"/>
        <w:jc w:val="both"/>
        <w:rPr>
          <w:rFonts w:ascii="Times New Roman" w:hAnsi="Times New Roman" w:cs="Times New Roman"/>
          <w:color w:val="000000"/>
          <w:sz w:val="24"/>
          <w:szCs w:val="24"/>
        </w:rPr>
      </w:pPr>
    </w:p>
    <w:p w:rsidR="00F13BD1" w:rsidRDefault="00532EF4" w:rsidP="00F13BD1">
      <w:pPr>
        <w:spacing w:after="0" w:line="240" w:lineRule="auto"/>
        <w:jc w:val="both"/>
        <w:rPr>
          <w:rFonts w:ascii="Times New Roman" w:hAnsi="Times New Roman" w:cs="Times New Roman"/>
          <w:color w:val="000000"/>
          <w:sz w:val="24"/>
          <w:szCs w:val="24"/>
        </w:rPr>
      </w:pPr>
      <w:r w:rsidRPr="00F724ED">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w:t>
      </w:r>
      <w:r w:rsidR="00F13BD1">
        <w:rPr>
          <w:rFonts w:ascii="Times New Roman" w:hAnsi="Times New Roman" w:cs="Times New Roman"/>
          <w:color w:val="000000"/>
          <w:sz w:val="24"/>
          <w:szCs w:val="24"/>
        </w:rPr>
        <w:t xml:space="preserve">kérdés, vélemény? – amennyiben </w:t>
      </w:r>
      <w:proofErr w:type="gramStart"/>
      <w:r w:rsidR="00F13BD1">
        <w:rPr>
          <w:rFonts w:ascii="Times New Roman" w:hAnsi="Times New Roman" w:cs="Times New Roman"/>
          <w:color w:val="000000"/>
          <w:sz w:val="24"/>
          <w:szCs w:val="24"/>
        </w:rPr>
        <w:t>nincs</w:t>
      </w:r>
      <w:proofErr w:type="gramEnd"/>
      <w:r w:rsidR="00F13BD1">
        <w:rPr>
          <w:rFonts w:ascii="Times New Roman" w:hAnsi="Times New Roman" w:cs="Times New Roman"/>
          <w:color w:val="000000"/>
          <w:sz w:val="24"/>
          <w:szCs w:val="24"/>
        </w:rPr>
        <w:t xml:space="preserve"> kérem szavazzunk. Aki az előterjesztést támogatja, </w:t>
      </w:r>
      <w:proofErr w:type="gramStart"/>
      <w:r w:rsidR="00F13BD1">
        <w:rPr>
          <w:rFonts w:ascii="Times New Roman" w:hAnsi="Times New Roman" w:cs="Times New Roman"/>
          <w:color w:val="000000"/>
          <w:sz w:val="24"/>
          <w:szCs w:val="24"/>
        </w:rPr>
        <w:t>kérem</w:t>
      </w:r>
      <w:proofErr w:type="gramEnd"/>
      <w:r w:rsidR="00F13BD1">
        <w:rPr>
          <w:rFonts w:ascii="Times New Roman" w:hAnsi="Times New Roman" w:cs="Times New Roman"/>
          <w:color w:val="000000"/>
          <w:sz w:val="24"/>
          <w:szCs w:val="24"/>
        </w:rPr>
        <w:t xml:space="preserve"> kézfeltartással jelezze.</w:t>
      </w:r>
    </w:p>
    <w:p w:rsidR="00CE4422" w:rsidRDefault="00CE4422" w:rsidP="00F13BD1">
      <w:pPr>
        <w:spacing w:after="0" w:line="240" w:lineRule="auto"/>
        <w:jc w:val="both"/>
        <w:rPr>
          <w:rFonts w:ascii="Times New Roman" w:hAnsi="Times New Roman" w:cs="Times New Roman"/>
          <w:color w:val="000000"/>
          <w:sz w:val="24"/>
          <w:szCs w:val="24"/>
        </w:rPr>
      </w:pPr>
    </w:p>
    <w:p w:rsidR="00532EF4" w:rsidRPr="0094733C" w:rsidRDefault="00532EF4" w:rsidP="00532EF4">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Pr>
          <w:rFonts w:ascii="Times New Roman" w:eastAsia="Times New Roman" w:hAnsi="Times New Roman" w:cs="Times New Roman"/>
          <w:sz w:val="24"/>
          <w:szCs w:val="24"/>
          <w:lang w:eastAsia="hu-HU"/>
        </w:rPr>
        <w:t>a 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532EF4" w:rsidRDefault="00532EF4" w:rsidP="00532EF4">
      <w:pPr>
        <w:spacing w:after="0" w:line="240" w:lineRule="auto"/>
        <w:jc w:val="both"/>
        <w:rPr>
          <w:rFonts w:ascii="Times New Roman" w:eastAsia="Times New Roman" w:hAnsi="Times New Roman" w:cs="Times New Roman"/>
          <w:sz w:val="24"/>
          <w:szCs w:val="24"/>
          <w:lang w:eastAsia="hu-HU"/>
        </w:rPr>
      </w:pPr>
    </w:p>
    <w:p w:rsidR="00532EF4" w:rsidRPr="009A34F7" w:rsidRDefault="006F24D9" w:rsidP="00532EF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532EF4">
        <w:rPr>
          <w:rFonts w:ascii="Times New Roman" w:eastAsia="Times New Roman" w:hAnsi="Times New Roman" w:cs="Times New Roman"/>
          <w:b/>
          <w:sz w:val="24"/>
          <w:szCs w:val="24"/>
          <w:lang w:eastAsia="hu-HU"/>
        </w:rPr>
        <w:t>/2020. (I.22.)</w:t>
      </w:r>
      <w:r w:rsidR="00532EF4" w:rsidRPr="009A34F7">
        <w:rPr>
          <w:rFonts w:ascii="Times New Roman" w:eastAsia="Times New Roman" w:hAnsi="Times New Roman" w:cs="Times New Roman"/>
          <w:b/>
          <w:sz w:val="24"/>
          <w:szCs w:val="24"/>
          <w:lang w:eastAsia="hu-HU"/>
        </w:rPr>
        <w:t xml:space="preserve"> </w:t>
      </w:r>
      <w:r w:rsidR="00532EF4">
        <w:rPr>
          <w:rFonts w:ascii="Times New Roman" w:eastAsia="Times New Roman" w:hAnsi="Times New Roman" w:cs="Times New Roman"/>
          <w:b/>
          <w:sz w:val="24"/>
          <w:szCs w:val="24"/>
          <w:lang w:eastAsia="hu-HU"/>
        </w:rPr>
        <w:t>P</w:t>
      </w:r>
      <w:r w:rsidR="00532EF4" w:rsidRPr="009A34F7">
        <w:rPr>
          <w:rFonts w:ascii="Times New Roman" w:eastAsia="Times New Roman" w:hAnsi="Times New Roman" w:cs="Times New Roman"/>
          <w:b/>
          <w:sz w:val="24"/>
          <w:szCs w:val="24"/>
          <w:lang w:eastAsia="hu-HU"/>
        </w:rPr>
        <w:t>GB határozat</w:t>
      </w:r>
    </w:p>
    <w:p w:rsidR="00532EF4" w:rsidRPr="00532EF4" w:rsidRDefault="00532EF4" w:rsidP="00532EF4">
      <w:pPr>
        <w:spacing w:after="0" w:line="240" w:lineRule="auto"/>
        <w:jc w:val="both"/>
        <w:rPr>
          <w:rFonts w:ascii="Times New Roman" w:hAnsi="Times New Roman" w:cs="Times New Roman"/>
          <w:b/>
          <w:sz w:val="24"/>
          <w:szCs w:val="24"/>
        </w:rPr>
      </w:pPr>
      <w:r w:rsidRPr="00260419">
        <w:rPr>
          <w:rFonts w:ascii="Times New Roman" w:hAnsi="Times New Roman" w:cs="Times New Roman"/>
          <w:b/>
          <w:sz w:val="24"/>
          <w:szCs w:val="24"/>
        </w:rPr>
        <w:t>Hajdúszoboszló Város Önkormányzatának Pénzügyi és G</w:t>
      </w:r>
      <w:r>
        <w:rPr>
          <w:rFonts w:ascii="Times New Roman" w:hAnsi="Times New Roman" w:cs="Times New Roman"/>
          <w:b/>
          <w:sz w:val="24"/>
          <w:szCs w:val="24"/>
        </w:rPr>
        <w:t xml:space="preserve">azdasági Bizottsága </w:t>
      </w:r>
      <w:r w:rsidRPr="00532EF4">
        <w:rPr>
          <w:rFonts w:ascii="Times New Roman" w:hAnsi="Times New Roman" w:cs="Times New Roman"/>
          <w:b/>
          <w:sz w:val="24"/>
          <w:szCs w:val="24"/>
        </w:rPr>
        <w:t>a pályázati felhívásokat a mellék</w:t>
      </w:r>
      <w:r>
        <w:rPr>
          <w:rFonts w:ascii="Times New Roman" w:hAnsi="Times New Roman" w:cs="Times New Roman"/>
          <w:b/>
          <w:sz w:val="24"/>
          <w:szCs w:val="24"/>
        </w:rPr>
        <w:t>leteknek megfelelően támogatja, és javasolja elfogadásra Hajdúszoboszló Város Önkormányzata ké</w:t>
      </w:r>
      <w:r w:rsidR="00571E30">
        <w:rPr>
          <w:rFonts w:ascii="Times New Roman" w:hAnsi="Times New Roman" w:cs="Times New Roman"/>
          <w:b/>
          <w:sz w:val="24"/>
          <w:szCs w:val="24"/>
        </w:rPr>
        <w:t>pviselő-testületének</w:t>
      </w:r>
      <w:r>
        <w:rPr>
          <w:rFonts w:ascii="Times New Roman" w:hAnsi="Times New Roman" w:cs="Times New Roman"/>
          <w:b/>
          <w:sz w:val="24"/>
          <w:szCs w:val="24"/>
        </w:rPr>
        <w:t>.</w:t>
      </w:r>
    </w:p>
    <w:p w:rsidR="00CE4422" w:rsidRDefault="00CE4422" w:rsidP="00CE4422">
      <w:pPr>
        <w:tabs>
          <w:tab w:val="left" w:pos="1276"/>
        </w:tabs>
        <w:spacing w:after="0" w:line="240" w:lineRule="auto"/>
        <w:jc w:val="both"/>
        <w:rPr>
          <w:rFonts w:ascii="Times New Roman" w:hAnsi="Times New Roman" w:cs="Times New Roman"/>
          <w:b/>
          <w:sz w:val="24"/>
          <w:szCs w:val="24"/>
        </w:rPr>
      </w:pPr>
    </w:p>
    <w:p w:rsidR="00532EF4" w:rsidRPr="004A412D" w:rsidRDefault="00532EF4" w:rsidP="00532EF4">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532EF4" w:rsidRDefault="00532EF4" w:rsidP="00532EF4">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Pr>
          <w:rFonts w:ascii="Times New Roman" w:hAnsi="Times New Roman" w:cs="Times New Roman"/>
          <w:bCs/>
          <w:iCs/>
          <w:sz w:val="24"/>
          <w:szCs w:val="24"/>
        </w:rPr>
        <w:t>2020. január 23.</w:t>
      </w:r>
    </w:p>
    <w:p w:rsidR="00532EF4" w:rsidRDefault="00532EF4" w:rsidP="00532EF4">
      <w:pPr>
        <w:spacing w:after="0" w:line="240" w:lineRule="auto"/>
        <w:jc w:val="both"/>
        <w:rPr>
          <w:rFonts w:ascii="Times New Roman" w:hAnsi="Times New Roman" w:cs="Times New Roman"/>
          <w:b/>
          <w:i/>
          <w:color w:val="000000"/>
          <w:sz w:val="24"/>
          <w:szCs w:val="24"/>
        </w:rPr>
      </w:pPr>
    </w:p>
    <w:p w:rsidR="00532EF4" w:rsidRDefault="00532EF4" w:rsidP="00CE4422">
      <w:pPr>
        <w:tabs>
          <w:tab w:val="left" w:pos="1276"/>
        </w:tabs>
        <w:spacing w:after="0" w:line="240" w:lineRule="auto"/>
        <w:jc w:val="both"/>
        <w:rPr>
          <w:rFonts w:ascii="Times New Roman" w:hAnsi="Times New Roman" w:cs="Times New Roman"/>
          <w:b/>
          <w:sz w:val="24"/>
          <w:szCs w:val="24"/>
        </w:rPr>
      </w:pPr>
    </w:p>
    <w:p w:rsidR="00532EF4" w:rsidRDefault="00532EF4" w:rsidP="00CE4422">
      <w:pPr>
        <w:tabs>
          <w:tab w:val="left" w:pos="1276"/>
        </w:tabs>
        <w:spacing w:after="0" w:line="240" w:lineRule="auto"/>
        <w:jc w:val="both"/>
        <w:rPr>
          <w:rFonts w:ascii="Times New Roman" w:hAnsi="Times New Roman" w:cs="Times New Roman"/>
          <w:bCs/>
          <w:iCs/>
          <w:sz w:val="24"/>
          <w:szCs w:val="24"/>
        </w:rPr>
      </w:pPr>
    </w:p>
    <w:p w:rsidR="008F5070" w:rsidRDefault="008F5070" w:rsidP="00CE4422">
      <w:pPr>
        <w:tabs>
          <w:tab w:val="left" w:pos="1276"/>
        </w:tabs>
        <w:spacing w:after="0" w:line="240" w:lineRule="auto"/>
        <w:jc w:val="both"/>
        <w:rPr>
          <w:rFonts w:ascii="Times New Roman" w:hAnsi="Times New Roman" w:cs="Times New Roman"/>
          <w:bCs/>
          <w:iCs/>
          <w:sz w:val="24"/>
          <w:szCs w:val="24"/>
        </w:rPr>
      </w:pPr>
    </w:p>
    <w:p w:rsidR="00D03E17" w:rsidRPr="00CE4422" w:rsidRDefault="00D03E17" w:rsidP="00CE4422">
      <w:pPr>
        <w:pStyle w:val="Listaszerbekezds"/>
        <w:numPr>
          <w:ilvl w:val="0"/>
          <w:numId w:val="4"/>
        </w:numPr>
        <w:spacing w:after="0" w:line="240" w:lineRule="auto"/>
        <w:jc w:val="center"/>
        <w:rPr>
          <w:rFonts w:ascii="Times New Roman" w:hAnsi="Times New Roman" w:cs="Times New Roman"/>
          <w:b/>
          <w:color w:val="000000"/>
          <w:sz w:val="24"/>
          <w:szCs w:val="24"/>
        </w:rPr>
      </w:pPr>
      <w:r w:rsidRPr="00CE4422">
        <w:rPr>
          <w:rFonts w:ascii="Times New Roman" w:hAnsi="Times New Roman" w:cs="Times New Roman"/>
          <w:b/>
          <w:color w:val="000000"/>
          <w:sz w:val="24"/>
          <w:szCs w:val="24"/>
        </w:rPr>
        <w:t>napirend</w:t>
      </w:r>
    </w:p>
    <w:p w:rsidR="00D03E17" w:rsidRPr="00D03E17" w:rsidRDefault="00D03E17" w:rsidP="00D03E17">
      <w:pPr>
        <w:spacing w:after="0" w:line="240" w:lineRule="auto"/>
        <w:ind w:left="360"/>
        <w:jc w:val="center"/>
        <w:rPr>
          <w:rFonts w:ascii="Times New Roman" w:hAnsi="Times New Roman" w:cs="Times New Roman"/>
          <w:b/>
          <w:i/>
          <w:color w:val="000000"/>
          <w:sz w:val="24"/>
          <w:szCs w:val="24"/>
        </w:rPr>
      </w:pPr>
    </w:p>
    <w:p w:rsidR="00BF0FE1" w:rsidRDefault="00BF0FE1" w:rsidP="00CE4422">
      <w:pPr>
        <w:spacing w:after="0" w:line="240" w:lineRule="auto"/>
        <w:jc w:val="center"/>
        <w:rPr>
          <w:rFonts w:ascii="Times New Roman" w:hAnsi="Times New Roman" w:cs="Times New Roman"/>
          <w:b/>
          <w:i/>
          <w:color w:val="000000"/>
          <w:sz w:val="24"/>
          <w:szCs w:val="24"/>
        </w:rPr>
      </w:pPr>
      <w:r w:rsidRPr="00BF0FE1">
        <w:rPr>
          <w:rFonts w:ascii="Times New Roman" w:hAnsi="Times New Roman" w:cs="Times New Roman"/>
          <w:b/>
          <w:i/>
          <w:color w:val="000000"/>
          <w:sz w:val="24"/>
          <w:szCs w:val="24"/>
        </w:rPr>
        <w:t>Előterjesztés a II. világháborús emlékmű felújítására. (képviselő-testületi ülés 08. napirend)</w:t>
      </w:r>
    </w:p>
    <w:p w:rsidR="00BF0FE1" w:rsidRDefault="00BF0FE1" w:rsidP="00D03E17">
      <w:pPr>
        <w:spacing w:after="0" w:line="240" w:lineRule="auto"/>
        <w:jc w:val="both"/>
        <w:rPr>
          <w:rFonts w:ascii="Times New Roman" w:hAnsi="Times New Roman" w:cs="Times New Roman"/>
          <w:b/>
          <w:i/>
          <w:color w:val="000000"/>
          <w:sz w:val="24"/>
          <w:szCs w:val="24"/>
        </w:rPr>
      </w:pPr>
    </w:p>
    <w:p w:rsidR="00571E30" w:rsidRDefault="00BF0FE1" w:rsidP="00D03E1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Varga Imre</w:t>
      </w:r>
      <w:r w:rsidR="00170855" w:rsidRPr="00B576E4">
        <w:rPr>
          <w:rFonts w:ascii="Times New Roman" w:hAnsi="Times New Roman" w:cs="Times New Roman"/>
          <w:color w:val="000000"/>
          <w:sz w:val="24"/>
          <w:szCs w:val="24"/>
          <w:u w:val="single"/>
        </w:rPr>
        <w:t>:</w:t>
      </w:r>
      <w:r w:rsidRPr="00BF0F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Bizottsági üléseken felmerült az a </w:t>
      </w:r>
      <w:r w:rsidR="00DB4454">
        <w:rPr>
          <w:rFonts w:ascii="Times New Roman" w:hAnsi="Times New Roman" w:cs="Times New Roman"/>
          <w:color w:val="000000"/>
          <w:sz w:val="24"/>
          <w:szCs w:val="24"/>
        </w:rPr>
        <w:t xml:space="preserve">kérdés, hogy </w:t>
      </w:r>
      <w:r>
        <w:rPr>
          <w:rFonts w:ascii="Times New Roman" w:hAnsi="Times New Roman" w:cs="Times New Roman"/>
          <w:color w:val="000000"/>
          <w:sz w:val="24"/>
          <w:szCs w:val="24"/>
        </w:rPr>
        <w:t>a szakértői anyag</w:t>
      </w:r>
      <w:r w:rsidR="00DB4454">
        <w:rPr>
          <w:rFonts w:ascii="Times New Roman" w:hAnsi="Times New Roman" w:cs="Times New Roman"/>
          <w:color w:val="000000"/>
          <w:sz w:val="24"/>
          <w:szCs w:val="24"/>
        </w:rPr>
        <w:t xml:space="preserve"> utolsó pontjában leírtak alapján </w:t>
      </w:r>
      <w:r w:rsidR="00DC2DEF">
        <w:rPr>
          <w:rFonts w:ascii="Times New Roman" w:hAnsi="Times New Roman" w:cs="Times New Roman"/>
          <w:color w:val="000000"/>
          <w:sz w:val="24"/>
          <w:szCs w:val="24"/>
        </w:rPr>
        <w:t xml:space="preserve">probléma lehet az alapozással, illetve a </w:t>
      </w:r>
      <w:proofErr w:type="gramStart"/>
      <w:r w:rsidR="00DC2DEF">
        <w:rPr>
          <w:rFonts w:ascii="Times New Roman" w:hAnsi="Times New Roman" w:cs="Times New Roman"/>
          <w:color w:val="000000"/>
          <w:sz w:val="24"/>
          <w:szCs w:val="24"/>
        </w:rPr>
        <w:t>meglévő</w:t>
      </w:r>
      <w:proofErr w:type="gramEnd"/>
      <w:r w:rsidR="00DC2DEF">
        <w:rPr>
          <w:rFonts w:ascii="Times New Roman" w:hAnsi="Times New Roman" w:cs="Times New Roman"/>
          <w:color w:val="000000"/>
          <w:sz w:val="24"/>
          <w:szCs w:val="24"/>
        </w:rPr>
        <w:t xml:space="preserve"> feltételekkel. A vállalkozói szerződésben és az árajánlatban is szerepel, hogy 10 m</w:t>
      </w:r>
      <w:r w:rsidR="00DC2DEF" w:rsidRPr="00DB4454">
        <w:rPr>
          <w:rFonts w:ascii="Times New Roman" w:hAnsi="Times New Roman" w:cs="Times New Roman"/>
          <w:color w:val="000000"/>
          <w:sz w:val="24"/>
          <w:szCs w:val="24"/>
          <w:vertAlign w:val="superscript"/>
        </w:rPr>
        <w:t>2</w:t>
      </w:r>
      <w:r w:rsidR="00DC2DEF">
        <w:rPr>
          <w:rFonts w:ascii="Times New Roman" w:hAnsi="Times New Roman" w:cs="Times New Roman"/>
          <w:color w:val="000000"/>
          <w:sz w:val="24"/>
          <w:szCs w:val="24"/>
        </w:rPr>
        <w:t xml:space="preserve">–es vasalt betonalapot készít a vállalkozó, és </w:t>
      </w:r>
      <w:proofErr w:type="gramStart"/>
      <w:r w:rsidR="00DC2DEF">
        <w:rPr>
          <w:rFonts w:ascii="Times New Roman" w:hAnsi="Times New Roman" w:cs="Times New Roman"/>
          <w:color w:val="000000"/>
          <w:sz w:val="24"/>
          <w:szCs w:val="24"/>
        </w:rPr>
        <w:t>garanciát</w:t>
      </w:r>
      <w:proofErr w:type="gramEnd"/>
      <w:r w:rsidR="00DC2DEF">
        <w:rPr>
          <w:rFonts w:ascii="Times New Roman" w:hAnsi="Times New Roman" w:cs="Times New Roman"/>
          <w:color w:val="000000"/>
          <w:sz w:val="24"/>
          <w:szCs w:val="24"/>
        </w:rPr>
        <w:t xml:space="preserve"> vállal rá ezért az összegért. Egyeztettem vele az előterjesztés megírása óta, és azt mondta, hogyha</w:t>
      </w:r>
      <w:r>
        <w:rPr>
          <w:rFonts w:ascii="Times New Roman" w:hAnsi="Times New Roman" w:cs="Times New Roman"/>
          <w:color w:val="000000"/>
          <w:sz w:val="24"/>
          <w:szCs w:val="24"/>
        </w:rPr>
        <w:t xml:space="preserve"> </w:t>
      </w:r>
      <w:r w:rsidR="00DC2DEF">
        <w:rPr>
          <w:rFonts w:ascii="Times New Roman" w:hAnsi="Times New Roman" w:cs="Times New Roman"/>
          <w:color w:val="000000"/>
          <w:sz w:val="24"/>
          <w:szCs w:val="24"/>
        </w:rPr>
        <w:t xml:space="preserve">a statikusok </w:t>
      </w:r>
      <w:proofErr w:type="gramStart"/>
      <w:r w:rsidR="00DC2DEF">
        <w:rPr>
          <w:rFonts w:ascii="Times New Roman" w:hAnsi="Times New Roman" w:cs="Times New Roman"/>
          <w:color w:val="000000"/>
          <w:sz w:val="24"/>
          <w:szCs w:val="24"/>
        </w:rPr>
        <w:t>megvizsgálják</w:t>
      </w:r>
      <w:proofErr w:type="gramEnd"/>
      <w:r w:rsidR="00DC2DEF">
        <w:rPr>
          <w:rFonts w:ascii="Times New Roman" w:hAnsi="Times New Roman" w:cs="Times New Roman"/>
          <w:color w:val="000000"/>
          <w:sz w:val="24"/>
          <w:szCs w:val="24"/>
        </w:rPr>
        <w:t xml:space="preserve"> és másképp ítélik meg, akkor elképzelhető, </w:t>
      </w:r>
      <w:r w:rsidR="00DB4454">
        <w:rPr>
          <w:rFonts w:ascii="Times New Roman" w:hAnsi="Times New Roman" w:cs="Times New Roman"/>
          <w:color w:val="000000"/>
          <w:sz w:val="24"/>
          <w:szCs w:val="24"/>
        </w:rPr>
        <w:t>hogy</w:t>
      </w:r>
      <w:r w:rsidR="00DC2DEF">
        <w:rPr>
          <w:rFonts w:ascii="Times New Roman" w:hAnsi="Times New Roman" w:cs="Times New Roman"/>
          <w:color w:val="000000"/>
          <w:sz w:val="24"/>
          <w:szCs w:val="24"/>
        </w:rPr>
        <w:t xml:space="preserve"> </w:t>
      </w:r>
      <w:r w:rsidR="00DB4454">
        <w:rPr>
          <w:rFonts w:ascii="Times New Roman" w:hAnsi="Times New Roman" w:cs="Times New Roman"/>
          <w:color w:val="000000"/>
          <w:sz w:val="24"/>
          <w:szCs w:val="24"/>
        </w:rPr>
        <w:t>4-6</w:t>
      </w:r>
      <w:r w:rsidR="00DC2DEF">
        <w:rPr>
          <w:rFonts w:ascii="Times New Roman" w:hAnsi="Times New Roman" w:cs="Times New Roman"/>
          <w:color w:val="000000"/>
          <w:sz w:val="24"/>
          <w:szCs w:val="24"/>
        </w:rPr>
        <w:t xml:space="preserve"> vasbeton oszlopot készít, és arra helyezi az alapot, de maga az oszlop már nincs benne az árajánlatba.</w:t>
      </w:r>
      <w:r w:rsidR="00DB4454">
        <w:rPr>
          <w:rFonts w:ascii="Times New Roman" w:hAnsi="Times New Roman" w:cs="Times New Roman"/>
          <w:color w:val="000000"/>
          <w:sz w:val="24"/>
          <w:szCs w:val="24"/>
        </w:rPr>
        <w:t xml:space="preserve"> A vállalkozó változatlanul úgy ítéli meg, hogy egy 10 m</w:t>
      </w:r>
      <w:r w:rsidR="00DB4454" w:rsidRPr="00DB4454">
        <w:rPr>
          <w:rFonts w:ascii="Times New Roman" w:hAnsi="Times New Roman" w:cs="Times New Roman"/>
          <w:color w:val="000000"/>
          <w:sz w:val="24"/>
          <w:szCs w:val="24"/>
          <w:vertAlign w:val="superscript"/>
        </w:rPr>
        <w:t>2</w:t>
      </w:r>
      <w:r w:rsidR="00DB4454">
        <w:rPr>
          <w:rFonts w:ascii="Times New Roman" w:hAnsi="Times New Roman" w:cs="Times New Roman"/>
          <w:color w:val="000000"/>
          <w:sz w:val="24"/>
          <w:szCs w:val="24"/>
        </w:rPr>
        <w:t xml:space="preserve">-es 10 cm magasságú vasalt alap elegendő lesz, de ha elbontották, megnézik, akkor </w:t>
      </w:r>
      <w:r w:rsidR="00335745">
        <w:rPr>
          <w:rFonts w:ascii="Times New Roman" w:hAnsi="Times New Roman" w:cs="Times New Roman"/>
          <w:color w:val="000000"/>
          <w:sz w:val="24"/>
          <w:szCs w:val="24"/>
        </w:rPr>
        <w:t xml:space="preserve">lesz </w:t>
      </w:r>
      <w:r w:rsidR="00DB4454">
        <w:rPr>
          <w:rFonts w:ascii="Times New Roman" w:hAnsi="Times New Roman" w:cs="Times New Roman"/>
          <w:color w:val="000000"/>
          <w:sz w:val="24"/>
          <w:szCs w:val="24"/>
        </w:rPr>
        <w:t>végleges döntés.</w:t>
      </w:r>
      <w:r w:rsidR="00571E30">
        <w:rPr>
          <w:rFonts w:ascii="Times New Roman" w:hAnsi="Times New Roman" w:cs="Times New Roman"/>
          <w:color w:val="000000"/>
          <w:sz w:val="24"/>
          <w:szCs w:val="24"/>
        </w:rPr>
        <w:t xml:space="preserve"> </w:t>
      </w:r>
    </w:p>
    <w:p w:rsidR="00571E30" w:rsidRDefault="00571E30" w:rsidP="00D03E17">
      <w:pPr>
        <w:spacing w:after="0" w:line="240" w:lineRule="auto"/>
        <w:jc w:val="both"/>
        <w:rPr>
          <w:rFonts w:ascii="Times New Roman" w:hAnsi="Times New Roman" w:cs="Times New Roman"/>
          <w:color w:val="000000"/>
          <w:sz w:val="24"/>
          <w:szCs w:val="24"/>
        </w:rPr>
      </w:pPr>
    </w:p>
    <w:p w:rsidR="00571E30" w:rsidRDefault="00170855" w:rsidP="00D03E17">
      <w:pPr>
        <w:spacing w:after="0" w:line="240" w:lineRule="auto"/>
        <w:jc w:val="both"/>
        <w:rPr>
          <w:rFonts w:ascii="Times New Roman" w:eastAsia="Times New Roman" w:hAnsi="Times New Roman" w:cs="Times New Roman"/>
          <w:sz w:val="24"/>
          <w:szCs w:val="24"/>
          <w:lang w:eastAsia="hu-HU"/>
        </w:rPr>
      </w:pPr>
      <w:r w:rsidRPr="00B576E4">
        <w:rPr>
          <w:rFonts w:ascii="Times New Roman" w:eastAsia="Times New Roman" w:hAnsi="Times New Roman" w:cs="Times New Roman"/>
          <w:sz w:val="24"/>
          <w:szCs w:val="24"/>
          <w:u w:val="single"/>
          <w:lang w:eastAsia="hu-HU"/>
        </w:rPr>
        <w:t>Harsányi István:</w:t>
      </w:r>
      <w:r w:rsidR="008F5070" w:rsidRPr="00571E30">
        <w:rPr>
          <w:rFonts w:ascii="Times New Roman" w:eastAsia="Times New Roman" w:hAnsi="Times New Roman" w:cs="Times New Roman"/>
          <w:sz w:val="24"/>
          <w:szCs w:val="24"/>
          <w:lang w:eastAsia="hu-HU"/>
        </w:rPr>
        <w:t xml:space="preserve"> </w:t>
      </w:r>
      <w:r w:rsidR="00571E30">
        <w:rPr>
          <w:rFonts w:ascii="Times New Roman" w:eastAsia="Times New Roman" w:hAnsi="Times New Roman" w:cs="Times New Roman"/>
          <w:sz w:val="24"/>
          <w:szCs w:val="24"/>
          <w:lang w:eastAsia="hu-HU"/>
        </w:rPr>
        <w:t xml:space="preserve">van-e kérdés? </w:t>
      </w:r>
      <w:proofErr w:type="gramStart"/>
      <w:r w:rsidR="00571E30">
        <w:rPr>
          <w:rFonts w:ascii="Times New Roman" w:eastAsia="Times New Roman" w:hAnsi="Times New Roman" w:cs="Times New Roman"/>
          <w:sz w:val="24"/>
          <w:szCs w:val="24"/>
          <w:lang w:eastAsia="hu-HU"/>
        </w:rPr>
        <w:t>vélemény</w:t>
      </w:r>
      <w:proofErr w:type="gramEnd"/>
      <w:r w:rsidR="00571E30">
        <w:rPr>
          <w:rFonts w:ascii="Times New Roman" w:eastAsia="Times New Roman" w:hAnsi="Times New Roman" w:cs="Times New Roman"/>
          <w:sz w:val="24"/>
          <w:szCs w:val="24"/>
          <w:lang w:eastAsia="hu-HU"/>
        </w:rPr>
        <w:t xml:space="preserve">? Ideje lesz ezt az emlékművet is felújítanunk, mert szégyene volt már a városnak ez a </w:t>
      </w:r>
      <w:proofErr w:type="spellStart"/>
      <w:r w:rsidR="00571E30">
        <w:rPr>
          <w:rFonts w:ascii="Times New Roman" w:eastAsia="Times New Roman" w:hAnsi="Times New Roman" w:cs="Times New Roman"/>
          <w:sz w:val="24"/>
          <w:szCs w:val="24"/>
          <w:lang w:eastAsia="hu-HU"/>
        </w:rPr>
        <w:t>körbekordonozott</w:t>
      </w:r>
      <w:proofErr w:type="spellEnd"/>
      <w:r w:rsidR="00571E30">
        <w:rPr>
          <w:rFonts w:ascii="Times New Roman" w:eastAsia="Times New Roman" w:hAnsi="Times New Roman" w:cs="Times New Roman"/>
          <w:sz w:val="24"/>
          <w:szCs w:val="24"/>
          <w:lang w:eastAsia="hu-HU"/>
        </w:rPr>
        <w:t xml:space="preserve"> emlékmű.</w:t>
      </w:r>
    </w:p>
    <w:p w:rsidR="00571E30" w:rsidRDefault="00571E30" w:rsidP="00D03E1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Aki az előterjesztést támogatja, </w:t>
      </w:r>
      <w:proofErr w:type="gramStart"/>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kézfeltartással jelezze.</w:t>
      </w:r>
    </w:p>
    <w:p w:rsidR="00571E30" w:rsidRDefault="00571E30" w:rsidP="00D03E17">
      <w:pPr>
        <w:spacing w:after="0" w:line="240" w:lineRule="auto"/>
        <w:jc w:val="both"/>
        <w:rPr>
          <w:rFonts w:ascii="Times New Roman" w:eastAsia="Times New Roman" w:hAnsi="Times New Roman" w:cs="Times New Roman"/>
          <w:sz w:val="24"/>
          <w:szCs w:val="24"/>
          <w:lang w:eastAsia="hu-HU"/>
        </w:rPr>
      </w:pPr>
    </w:p>
    <w:p w:rsidR="00F13BD1" w:rsidRPr="0094733C" w:rsidRDefault="00F13BD1" w:rsidP="00F13BD1">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Pr>
          <w:rFonts w:ascii="Times New Roman" w:eastAsia="Times New Roman" w:hAnsi="Times New Roman" w:cs="Times New Roman"/>
          <w:sz w:val="24"/>
          <w:szCs w:val="24"/>
          <w:lang w:eastAsia="hu-HU"/>
        </w:rPr>
        <w:t>a 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sidR="00B576E4">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B8632D" w:rsidRPr="0094733C" w:rsidRDefault="00B8632D" w:rsidP="00D03E17">
      <w:pPr>
        <w:spacing w:after="0" w:line="240" w:lineRule="auto"/>
        <w:jc w:val="both"/>
        <w:rPr>
          <w:rFonts w:ascii="Times New Roman" w:hAnsi="Times New Roman" w:cs="Times New Roman"/>
          <w:i/>
          <w:sz w:val="24"/>
          <w:szCs w:val="24"/>
        </w:rPr>
      </w:pPr>
    </w:p>
    <w:p w:rsidR="00571E30" w:rsidRDefault="00571E30" w:rsidP="00571E30">
      <w:pPr>
        <w:spacing w:after="0" w:line="240" w:lineRule="auto"/>
        <w:jc w:val="both"/>
        <w:rPr>
          <w:rFonts w:ascii="Times New Roman" w:eastAsia="Times New Roman" w:hAnsi="Times New Roman" w:cs="Times New Roman"/>
          <w:sz w:val="24"/>
          <w:szCs w:val="24"/>
          <w:lang w:eastAsia="hu-HU"/>
        </w:rPr>
      </w:pPr>
    </w:p>
    <w:p w:rsidR="00571E30" w:rsidRPr="009A34F7" w:rsidRDefault="006F24D9" w:rsidP="00571E30">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571E30">
        <w:rPr>
          <w:rFonts w:ascii="Times New Roman" w:eastAsia="Times New Roman" w:hAnsi="Times New Roman" w:cs="Times New Roman"/>
          <w:b/>
          <w:sz w:val="24"/>
          <w:szCs w:val="24"/>
          <w:lang w:eastAsia="hu-HU"/>
        </w:rPr>
        <w:t>/2020. (I.22.)</w:t>
      </w:r>
      <w:r w:rsidR="00571E30" w:rsidRPr="009A34F7">
        <w:rPr>
          <w:rFonts w:ascii="Times New Roman" w:eastAsia="Times New Roman" w:hAnsi="Times New Roman" w:cs="Times New Roman"/>
          <w:b/>
          <w:sz w:val="24"/>
          <w:szCs w:val="24"/>
          <w:lang w:eastAsia="hu-HU"/>
        </w:rPr>
        <w:t xml:space="preserve"> </w:t>
      </w:r>
      <w:r w:rsidR="00571E30">
        <w:rPr>
          <w:rFonts w:ascii="Times New Roman" w:eastAsia="Times New Roman" w:hAnsi="Times New Roman" w:cs="Times New Roman"/>
          <w:b/>
          <w:sz w:val="24"/>
          <w:szCs w:val="24"/>
          <w:lang w:eastAsia="hu-HU"/>
        </w:rPr>
        <w:t>P</w:t>
      </w:r>
      <w:r w:rsidR="00571E30" w:rsidRPr="009A34F7">
        <w:rPr>
          <w:rFonts w:ascii="Times New Roman" w:eastAsia="Times New Roman" w:hAnsi="Times New Roman" w:cs="Times New Roman"/>
          <w:b/>
          <w:sz w:val="24"/>
          <w:szCs w:val="24"/>
          <w:lang w:eastAsia="hu-HU"/>
        </w:rPr>
        <w:t>GB határozat</w:t>
      </w:r>
    </w:p>
    <w:p w:rsidR="00571E30" w:rsidRPr="00532EF4" w:rsidRDefault="00571E30" w:rsidP="00571E30">
      <w:pPr>
        <w:spacing w:after="0" w:line="240" w:lineRule="auto"/>
        <w:jc w:val="both"/>
        <w:rPr>
          <w:rFonts w:ascii="Times New Roman" w:hAnsi="Times New Roman" w:cs="Times New Roman"/>
          <w:b/>
          <w:sz w:val="24"/>
          <w:szCs w:val="24"/>
        </w:rPr>
      </w:pPr>
      <w:r w:rsidRPr="00260419">
        <w:rPr>
          <w:rFonts w:ascii="Times New Roman" w:hAnsi="Times New Roman" w:cs="Times New Roman"/>
          <w:b/>
          <w:sz w:val="24"/>
          <w:szCs w:val="24"/>
        </w:rPr>
        <w:t>Hajdúszoboszló Város Önkormányzatának Pénzügyi és G</w:t>
      </w:r>
      <w:r>
        <w:rPr>
          <w:rFonts w:ascii="Times New Roman" w:hAnsi="Times New Roman" w:cs="Times New Roman"/>
          <w:b/>
          <w:sz w:val="24"/>
          <w:szCs w:val="24"/>
        </w:rPr>
        <w:t xml:space="preserve">azdasági Bizottsága </w:t>
      </w:r>
      <w:r w:rsidR="00EA299E">
        <w:rPr>
          <w:rFonts w:ascii="Times New Roman" w:hAnsi="Times New Roman" w:cs="Times New Roman"/>
          <w:b/>
          <w:sz w:val="24"/>
          <w:szCs w:val="24"/>
        </w:rPr>
        <w:t xml:space="preserve">támogatja </w:t>
      </w:r>
      <w:r w:rsidRPr="00532EF4">
        <w:rPr>
          <w:rFonts w:ascii="Times New Roman" w:hAnsi="Times New Roman" w:cs="Times New Roman"/>
          <w:b/>
          <w:sz w:val="24"/>
          <w:szCs w:val="24"/>
        </w:rPr>
        <w:t>a</w:t>
      </w:r>
      <w:r>
        <w:rPr>
          <w:rFonts w:ascii="Times New Roman" w:hAnsi="Times New Roman" w:cs="Times New Roman"/>
          <w:b/>
          <w:sz w:val="24"/>
          <w:szCs w:val="24"/>
        </w:rPr>
        <w:t xml:space="preserve"> II. világháborús emlékmű felújítására előterjesztést, és javasolja elfogadásra Hajdúszoboszló Város Önkormányzata ké</w:t>
      </w:r>
      <w:r w:rsidR="00EA299E">
        <w:rPr>
          <w:rFonts w:ascii="Times New Roman" w:hAnsi="Times New Roman" w:cs="Times New Roman"/>
          <w:b/>
          <w:sz w:val="24"/>
          <w:szCs w:val="24"/>
        </w:rPr>
        <w:t>pviselő-testületének az alábbiak szerint:</w:t>
      </w:r>
    </w:p>
    <w:p w:rsidR="00571E30" w:rsidRPr="00571E30" w:rsidRDefault="00571E30" w:rsidP="00571E30">
      <w:pPr>
        <w:tabs>
          <w:tab w:val="left" w:pos="1276"/>
        </w:tabs>
        <w:spacing w:after="0" w:line="240" w:lineRule="auto"/>
        <w:jc w:val="both"/>
        <w:rPr>
          <w:rFonts w:ascii="Times New Roman" w:hAnsi="Times New Roman" w:cs="Times New Roman"/>
          <w:b/>
          <w:sz w:val="24"/>
          <w:szCs w:val="24"/>
        </w:rPr>
      </w:pPr>
      <w:r w:rsidRPr="00571E30">
        <w:rPr>
          <w:rFonts w:ascii="Times New Roman" w:hAnsi="Times New Roman" w:cs="Times New Roman"/>
          <w:b/>
          <w:sz w:val="24"/>
          <w:szCs w:val="24"/>
        </w:rPr>
        <w:t>Hajdúszoboszló Város Önkormányzatának Képviselő-testülete:</w:t>
      </w:r>
    </w:p>
    <w:p w:rsidR="00571E30" w:rsidRPr="00571E30" w:rsidRDefault="00571E30" w:rsidP="00571E30">
      <w:pPr>
        <w:numPr>
          <w:ilvl w:val="0"/>
          <w:numId w:val="42"/>
        </w:numPr>
        <w:tabs>
          <w:tab w:val="left" w:pos="1276"/>
        </w:tabs>
        <w:spacing w:after="0" w:line="240" w:lineRule="auto"/>
        <w:jc w:val="both"/>
        <w:rPr>
          <w:rFonts w:ascii="Times New Roman" w:hAnsi="Times New Roman" w:cs="Times New Roman"/>
          <w:b/>
          <w:sz w:val="24"/>
          <w:szCs w:val="24"/>
        </w:rPr>
      </w:pPr>
      <w:r w:rsidRPr="00571E30">
        <w:rPr>
          <w:rFonts w:ascii="Times New Roman" w:hAnsi="Times New Roman" w:cs="Times New Roman"/>
          <w:b/>
          <w:sz w:val="24"/>
          <w:szCs w:val="24"/>
        </w:rPr>
        <w:t>a II. világháborús emlékművet felújíttatja és újra alapozás után a jelenlegi helyére visszaállítja,</w:t>
      </w:r>
    </w:p>
    <w:p w:rsidR="00571E30" w:rsidRPr="00571E30" w:rsidRDefault="00571E30" w:rsidP="00571E30">
      <w:pPr>
        <w:numPr>
          <w:ilvl w:val="0"/>
          <w:numId w:val="42"/>
        </w:numPr>
        <w:tabs>
          <w:tab w:val="left" w:pos="1276"/>
        </w:tabs>
        <w:spacing w:after="0" w:line="240" w:lineRule="auto"/>
        <w:jc w:val="both"/>
        <w:rPr>
          <w:rFonts w:ascii="Times New Roman" w:hAnsi="Times New Roman" w:cs="Times New Roman"/>
          <w:b/>
          <w:sz w:val="24"/>
          <w:szCs w:val="24"/>
        </w:rPr>
      </w:pPr>
      <w:r w:rsidRPr="00571E30">
        <w:rPr>
          <w:rFonts w:ascii="Times New Roman" w:hAnsi="Times New Roman" w:cs="Times New Roman"/>
          <w:b/>
          <w:sz w:val="24"/>
          <w:szCs w:val="24"/>
        </w:rPr>
        <w:t>a bontást, a felújítást, a visszaállítást, az előterjesztésben részletezett feladatok elvégzését Győrfi Lajos szobrászművésztől megrendeli,</w:t>
      </w:r>
    </w:p>
    <w:p w:rsidR="00571E30" w:rsidRPr="00571E30" w:rsidRDefault="00571E30" w:rsidP="00571E30">
      <w:pPr>
        <w:numPr>
          <w:ilvl w:val="0"/>
          <w:numId w:val="42"/>
        </w:numPr>
        <w:tabs>
          <w:tab w:val="left" w:pos="1276"/>
        </w:tabs>
        <w:spacing w:after="0" w:line="240" w:lineRule="auto"/>
        <w:jc w:val="both"/>
        <w:rPr>
          <w:rFonts w:ascii="Times New Roman" w:hAnsi="Times New Roman" w:cs="Times New Roman"/>
          <w:b/>
          <w:sz w:val="24"/>
          <w:szCs w:val="24"/>
        </w:rPr>
      </w:pPr>
      <w:r w:rsidRPr="00571E30">
        <w:rPr>
          <w:rFonts w:ascii="Times New Roman" w:hAnsi="Times New Roman" w:cs="Times New Roman"/>
          <w:b/>
          <w:sz w:val="24"/>
          <w:szCs w:val="24"/>
        </w:rPr>
        <w:t>az árajánlatban meghatározott költségvetést (</w:t>
      </w:r>
      <w:r w:rsidRPr="00571E30">
        <w:rPr>
          <w:rFonts w:ascii="Times New Roman" w:hAnsi="Times New Roman" w:cs="Times New Roman"/>
          <w:b/>
          <w:i/>
          <w:sz w:val="24"/>
          <w:szCs w:val="24"/>
        </w:rPr>
        <w:t>3. sz. melléklet</w:t>
      </w:r>
      <w:r w:rsidRPr="00571E30">
        <w:rPr>
          <w:rFonts w:ascii="Times New Roman" w:hAnsi="Times New Roman" w:cs="Times New Roman"/>
          <w:b/>
          <w:sz w:val="24"/>
          <w:szCs w:val="24"/>
        </w:rPr>
        <w:t xml:space="preserve">) elfogadja és a város 2020. évi költségvetési rendelete 14. sz. melléklete „Felújítások” táblázatában tervezett keretéből a megvalósításra bruttó </w:t>
      </w:r>
      <w:r w:rsidRPr="00571E30">
        <w:rPr>
          <w:rFonts w:ascii="Times New Roman" w:hAnsi="Times New Roman" w:cs="Times New Roman"/>
          <w:b/>
          <w:bCs/>
          <w:sz w:val="24"/>
          <w:szCs w:val="24"/>
        </w:rPr>
        <w:t xml:space="preserve">4.423.500 Ft-ot biztosít. </w:t>
      </w:r>
    </w:p>
    <w:p w:rsidR="00571E30" w:rsidRPr="00EA299E" w:rsidRDefault="00571E30" w:rsidP="00571E30">
      <w:pPr>
        <w:tabs>
          <w:tab w:val="left" w:pos="1276"/>
        </w:tabs>
        <w:spacing w:after="0" w:line="240" w:lineRule="auto"/>
        <w:jc w:val="both"/>
        <w:rPr>
          <w:rFonts w:ascii="Times New Roman" w:hAnsi="Times New Roman" w:cs="Times New Roman"/>
          <w:b/>
          <w:sz w:val="12"/>
          <w:szCs w:val="24"/>
        </w:rPr>
      </w:pPr>
    </w:p>
    <w:p w:rsidR="00571E30" w:rsidRPr="00571E30" w:rsidRDefault="00571E30" w:rsidP="00571E30">
      <w:pPr>
        <w:tabs>
          <w:tab w:val="left" w:pos="1276"/>
        </w:tabs>
        <w:spacing w:after="0" w:line="240" w:lineRule="auto"/>
        <w:jc w:val="both"/>
        <w:rPr>
          <w:rFonts w:ascii="Times New Roman" w:hAnsi="Times New Roman" w:cs="Times New Roman"/>
          <w:b/>
          <w:sz w:val="24"/>
          <w:szCs w:val="24"/>
        </w:rPr>
      </w:pPr>
      <w:r w:rsidRPr="00571E30">
        <w:rPr>
          <w:rFonts w:ascii="Times New Roman" w:hAnsi="Times New Roman" w:cs="Times New Roman"/>
          <w:b/>
          <w:sz w:val="24"/>
          <w:szCs w:val="24"/>
        </w:rPr>
        <w:t>A képviselő-testület felkéri Czeglédi Gyula polgármestert a megállapodás aláírására.</w:t>
      </w:r>
    </w:p>
    <w:p w:rsidR="00571E30" w:rsidRDefault="00571E30" w:rsidP="00571E30">
      <w:pPr>
        <w:tabs>
          <w:tab w:val="left" w:pos="1276"/>
        </w:tabs>
        <w:spacing w:after="0" w:line="240" w:lineRule="auto"/>
        <w:jc w:val="both"/>
        <w:rPr>
          <w:rFonts w:ascii="Times New Roman" w:hAnsi="Times New Roman" w:cs="Times New Roman"/>
          <w:b/>
          <w:sz w:val="24"/>
          <w:szCs w:val="24"/>
        </w:rPr>
      </w:pPr>
    </w:p>
    <w:p w:rsidR="00571E30" w:rsidRPr="004A412D" w:rsidRDefault="00571E30" w:rsidP="00571E30">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571E30" w:rsidRDefault="00571E30" w:rsidP="00571E30">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Pr>
          <w:rFonts w:ascii="Times New Roman" w:hAnsi="Times New Roman" w:cs="Times New Roman"/>
          <w:bCs/>
          <w:iCs/>
          <w:sz w:val="24"/>
          <w:szCs w:val="24"/>
        </w:rPr>
        <w:t>2020. január 23.</w:t>
      </w:r>
    </w:p>
    <w:p w:rsidR="00D03E17" w:rsidRDefault="00D03E17" w:rsidP="004F6135">
      <w:pPr>
        <w:spacing w:after="0" w:line="240" w:lineRule="auto"/>
        <w:jc w:val="both"/>
        <w:rPr>
          <w:rFonts w:ascii="Times New Roman" w:hAnsi="Times New Roman" w:cs="Times New Roman"/>
          <w:b/>
          <w:i/>
          <w:color w:val="000000"/>
          <w:sz w:val="24"/>
          <w:szCs w:val="24"/>
        </w:rPr>
      </w:pPr>
    </w:p>
    <w:p w:rsidR="008F5070" w:rsidRPr="00DE1F78" w:rsidRDefault="008F5070" w:rsidP="004F6135">
      <w:pPr>
        <w:spacing w:after="0" w:line="240" w:lineRule="auto"/>
        <w:jc w:val="both"/>
        <w:rPr>
          <w:rFonts w:ascii="Times New Roman" w:hAnsi="Times New Roman" w:cs="Times New Roman"/>
          <w:b/>
          <w:i/>
          <w:color w:val="000000"/>
          <w:sz w:val="24"/>
          <w:szCs w:val="24"/>
        </w:rPr>
      </w:pPr>
    </w:p>
    <w:p w:rsidR="001679A7" w:rsidRPr="001679A7" w:rsidRDefault="001679A7" w:rsidP="00CE4422">
      <w:pPr>
        <w:pStyle w:val="Listaszerbekezds"/>
        <w:numPr>
          <w:ilvl w:val="0"/>
          <w:numId w:val="4"/>
        </w:numPr>
        <w:spacing w:after="0" w:line="240" w:lineRule="auto"/>
        <w:jc w:val="center"/>
        <w:rPr>
          <w:rFonts w:ascii="Times New Roman" w:hAnsi="Times New Roman" w:cs="Times New Roman"/>
          <w:b/>
          <w:color w:val="000000"/>
          <w:sz w:val="24"/>
          <w:szCs w:val="24"/>
        </w:rPr>
      </w:pPr>
      <w:r w:rsidRPr="001679A7">
        <w:rPr>
          <w:rFonts w:ascii="Times New Roman" w:hAnsi="Times New Roman" w:cs="Times New Roman"/>
          <w:b/>
          <w:color w:val="000000"/>
          <w:sz w:val="24"/>
          <w:szCs w:val="24"/>
        </w:rPr>
        <w:t>napirend</w:t>
      </w:r>
    </w:p>
    <w:p w:rsidR="00D03E17" w:rsidRDefault="00D03E17" w:rsidP="004F6135">
      <w:pPr>
        <w:spacing w:after="0" w:line="240" w:lineRule="auto"/>
        <w:jc w:val="both"/>
        <w:rPr>
          <w:rFonts w:ascii="Times New Roman" w:hAnsi="Times New Roman" w:cs="Times New Roman"/>
          <w:b/>
          <w:i/>
          <w:color w:val="000000"/>
          <w:sz w:val="24"/>
          <w:szCs w:val="24"/>
        </w:rPr>
      </w:pPr>
    </w:p>
    <w:p w:rsidR="00A733AC" w:rsidRDefault="00A733AC" w:rsidP="00BC1C2C">
      <w:pPr>
        <w:spacing w:after="0" w:line="240" w:lineRule="auto"/>
        <w:jc w:val="center"/>
        <w:rPr>
          <w:rFonts w:ascii="Times New Roman" w:hAnsi="Times New Roman" w:cs="Times New Roman"/>
          <w:b/>
          <w:i/>
          <w:color w:val="000000"/>
          <w:sz w:val="24"/>
          <w:szCs w:val="24"/>
        </w:rPr>
      </w:pPr>
    </w:p>
    <w:p w:rsidR="00BC1C2C" w:rsidRPr="00BC1C2C" w:rsidRDefault="00BC1C2C" w:rsidP="00BC1C2C">
      <w:pPr>
        <w:spacing w:after="0" w:line="240" w:lineRule="auto"/>
        <w:jc w:val="center"/>
        <w:rPr>
          <w:rFonts w:ascii="Times New Roman" w:hAnsi="Times New Roman" w:cs="Times New Roman"/>
          <w:b/>
          <w:i/>
          <w:color w:val="000000"/>
          <w:sz w:val="24"/>
          <w:szCs w:val="24"/>
        </w:rPr>
      </w:pPr>
      <w:r w:rsidRPr="00BC1C2C">
        <w:rPr>
          <w:rFonts w:ascii="Times New Roman" w:hAnsi="Times New Roman" w:cs="Times New Roman"/>
          <w:b/>
          <w:i/>
          <w:color w:val="000000"/>
          <w:sz w:val="24"/>
          <w:szCs w:val="24"/>
        </w:rPr>
        <w:t>Előterjesztés Trianoni emlékmű állítására. (képviselő-testületi ülés 09. napirend)</w:t>
      </w:r>
    </w:p>
    <w:p w:rsidR="001679A7" w:rsidRDefault="001679A7" w:rsidP="00EE65B7">
      <w:pPr>
        <w:spacing w:after="0" w:line="240" w:lineRule="auto"/>
        <w:jc w:val="center"/>
        <w:rPr>
          <w:rFonts w:ascii="Times New Roman" w:hAnsi="Times New Roman" w:cs="Times New Roman"/>
          <w:b/>
          <w:i/>
          <w:color w:val="000000"/>
          <w:sz w:val="24"/>
          <w:szCs w:val="24"/>
        </w:rPr>
      </w:pPr>
    </w:p>
    <w:p w:rsidR="00BC1C2C" w:rsidRDefault="00EE65B7" w:rsidP="00EE65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Harsányi István</w:t>
      </w:r>
      <w:r w:rsidR="000658BC" w:rsidRPr="000658BC">
        <w:rPr>
          <w:rFonts w:ascii="Times New Roman" w:hAnsi="Times New Roman" w:cs="Times New Roman"/>
          <w:color w:val="000000"/>
          <w:sz w:val="24"/>
          <w:szCs w:val="24"/>
          <w:u w:val="single"/>
        </w:rPr>
        <w:t>:</w:t>
      </w:r>
      <w:r w:rsidRPr="00EE65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van-e </w:t>
      </w:r>
      <w:r w:rsidRPr="00EE65B7">
        <w:rPr>
          <w:rFonts w:ascii="Times New Roman" w:hAnsi="Times New Roman" w:cs="Times New Roman"/>
          <w:color w:val="000000"/>
          <w:sz w:val="24"/>
          <w:szCs w:val="24"/>
        </w:rPr>
        <w:t>kiegészítés?</w:t>
      </w:r>
    </w:p>
    <w:p w:rsidR="00BC1C2C" w:rsidRDefault="00BC1C2C" w:rsidP="00EE65B7">
      <w:pPr>
        <w:spacing w:after="0" w:line="240" w:lineRule="auto"/>
        <w:jc w:val="both"/>
        <w:rPr>
          <w:rFonts w:ascii="Times New Roman" w:hAnsi="Times New Roman" w:cs="Times New Roman"/>
          <w:color w:val="000000"/>
          <w:sz w:val="24"/>
          <w:szCs w:val="24"/>
        </w:rPr>
      </w:pPr>
    </w:p>
    <w:p w:rsidR="00BC1C2C" w:rsidRDefault="00BC1C2C" w:rsidP="00EE65B7">
      <w:pPr>
        <w:spacing w:after="0" w:line="240" w:lineRule="auto"/>
        <w:jc w:val="both"/>
        <w:rPr>
          <w:rFonts w:ascii="Times New Roman" w:hAnsi="Times New Roman" w:cs="Times New Roman"/>
          <w:color w:val="000000"/>
          <w:sz w:val="24"/>
          <w:szCs w:val="24"/>
        </w:rPr>
      </w:pPr>
      <w:r w:rsidRPr="00E62242">
        <w:rPr>
          <w:rFonts w:ascii="Times New Roman" w:hAnsi="Times New Roman" w:cs="Times New Roman"/>
          <w:color w:val="000000"/>
          <w:sz w:val="24"/>
          <w:szCs w:val="24"/>
          <w:u w:val="single"/>
        </w:rPr>
        <w:lastRenderedPageBreak/>
        <w:t>Varga Imre:</w:t>
      </w:r>
      <w:r>
        <w:rPr>
          <w:rFonts w:ascii="Times New Roman" w:hAnsi="Times New Roman" w:cs="Times New Roman"/>
          <w:color w:val="000000"/>
          <w:sz w:val="24"/>
          <w:szCs w:val="24"/>
        </w:rPr>
        <w:t xml:space="preserve"> bizottsági üléseken felmerült két dolog, az alapozás, a „földplasztika” az is része az ajánlatnak, tehát azt is a művész fogja megcsinálni, vagy csináltatni vállalkozóval</w:t>
      </w:r>
      <w:r w:rsidR="00E62242">
        <w:rPr>
          <w:rFonts w:ascii="Times New Roman" w:hAnsi="Times New Roman" w:cs="Times New Roman"/>
          <w:color w:val="000000"/>
          <w:sz w:val="24"/>
          <w:szCs w:val="24"/>
        </w:rPr>
        <w:t>, illetve annak a befüvesítése. Érdemes megemlíteni, hogy a</w:t>
      </w:r>
      <w:r>
        <w:rPr>
          <w:rFonts w:ascii="Times New Roman" w:hAnsi="Times New Roman" w:cs="Times New Roman"/>
          <w:color w:val="000000"/>
          <w:sz w:val="24"/>
          <w:szCs w:val="24"/>
        </w:rPr>
        <w:t xml:space="preserve"> hátteret is úgy kellene kialakítani, hogy az épületek </w:t>
      </w:r>
      <w:proofErr w:type="gramStart"/>
      <w:r>
        <w:rPr>
          <w:rFonts w:ascii="Times New Roman" w:hAnsi="Times New Roman" w:cs="Times New Roman"/>
          <w:color w:val="000000"/>
          <w:sz w:val="24"/>
          <w:szCs w:val="24"/>
        </w:rPr>
        <w:t>felöl</w:t>
      </w:r>
      <w:proofErr w:type="gramEnd"/>
      <w:r>
        <w:rPr>
          <w:rFonts w:ascii="Times New Roman" w:hAnsi="Times New Roman" w:cs="Times New Roman"/>
          <w:color w:val="000000"/>
          <w:sz w:val="24"/>
          <w:szCs w:val="24"/>
        </w:rPr>
        <w:t xml:space="preserve"> egy növénysáv legyen, azt még meg kellene tervezni milyen </w:t>
      </w:r>
      <w:r w:rsidR="00E62242">
        <w:rPr>
          <w:rFonts w:ascii="Times New Roman" w:hAnsi="Times New Roman" w:cs="Times New Roman"/>
          <w:color w:val="000000"/>
          <w:sz w:val="24"/>
          <w:szCs w:val="24"/>
        </w:rPr>
        <w:t>növényekből, hogy egységes legyen. Folyamatban van a Műemlékvédelmi F</w:t>
      </w:r>
      <w:r>
        <w:rPr>
          <w:rFonts w:ascii="Times New Roman" w:hAnsi="Times New Roman" w:cs="Times New Roman"/>
          <w:color w:val="000000"/>
          <w:sz w:val="24"/>
          <w:szCs w:val="24"/>
        </w:rPr>
        <w:t xml:space="preserve">elügyelőséggel az egyeztetés, hogy </w:t>
      </w:r>
      <w:r w:rsidR="00E62242">
        <w:rPr>
          <w:rFonts w:ascii="Times New Roman" w:hAnsi="Times New Roman" w:cs="Times New Roman"/>
          <w:color w:val="000000"/>
          <w:sz w:val="24"/>
          <w:szCs w:val="24"/>
        </w:rPr>
        <w:t xml:space="preserve">ők </w:t>
      </w:r>
      <w:r>
        <w:rPr>
          <w:rFonts w:ascii="Times New Roman" w:hAnsi="Times New Roman" w:cs="Times New Roman"/>
          <w:color w:val="000000"/>
          <w:sz w:val="24"/>
          <w:szCs w:val="24"/>
        </w:rPr>
        <w:t xml:space="preserve">is fogadják el </w:t>
      </w:r>
      <w:r w:rsidR="00E62242">
        <w:rPr>
          <w:rFonts w:ascii="Times New Roman" w:hAnsi="Times New Roman" w:cs="Times New Roman"/>
          <w:color w:val="000000"/>
          <w:sz w:val="24"/>
          <w:szCs w:val="24"/>
        </w:rPr>
        <w:t>ezt a tervünket, mivel az egész tér műemlékvédelmi terület.</w:t>
      </w:r>
    </w:p>
    <w:p w:rsidR="00BC1C2C" w:rsidRDefault="00BC1C2C" w:rsidP="00EE65B7">
      <w:pPr>
        <w:spacing w:after="0" w:line="240" w:lineRule="auto"/>
        <w:jc w:val="both"/>
        <w:rPr>
          <w:rFonts w:ascii="Times New Roman" w:hAnsi="Times New Roman" w:cs="Times New Roman"/>
          <w:color w:val="000000"/>
          <w:sz w:val="24"/>
          <w:szCs w:val="24"/>
        </w:rPr>
      </w:pPr>
    </w:p>
    <w:p w:rsidR="00BC1C2C" w:rsidRDefault="00E62242" w:rsidP="00EE65B7">
      <w:pPr>
        <w:spacing w:after="0" w:line="240" w:lineRule="auto"/>
        <w:jc w:val="both"/>
        <w:rPr>
          <w:rFonts w:ascii="Times New Roman" w:hAnsi="Times New Roman" w:cs="Times New Roman"/>
          <w:color w:val="000000"/>
          <w:sz w:val="24"/>
          <w:szCs w:val="24"/>
        </w:rPr>
      </w:pPr>
      <w:r w:rsidRPr="00A733AC">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w:t>
      </w:r>
      <w:r w:rsidR="00133191">
        <w:rPr>
          <w:rFonts w:ascii="Times New Roman" w:hAnsi="Times New Roman" w:cs="Times New Roman"/>
          <w:color w:val="000000"/>
          <w:sz w:val="24"/>
          <w:szCs w:val="24"/>
        </w:rPr>
        <w:t>az előzőleg tárgyalt szoborra és erre vonatkozóan is azt gondolom, hogy a</w:t>
      </w:r>
      <w:r>
        <w:rPr>
          <w:rFonts w:ascii="Times New Roman" w:hAnsi="Times New Roman" w:cs="Times New Roman"/>
          <w:color w:val="000000"/>
          <w:sz w:val="24"/>
          <w:szCs w:val="24"/>
        </w:rPr>
        <w:t xml:space="preserve"> szobor utcai bútorként is felfogható és arra szolgál, hogy esztétikusabbá tegyük a környezetünket többek között, és mivel Hajdúszoboszlón sok a vendég, legyünk tekintettel a vendégekre is. Azt gondolom</w:t>
      </w:r>
      <w:r w:rsidR="00A733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ezek a szobrok el vannak dugva, </w:t>
      </w:r>
      <w:r w:rsidR="00133191">
        <w:rPr>
          <w:rFonts w:ascii="Times New Roman" w:hAnsi="Times New Roman" w:cs="Times New Roman"/>
          <w:color w:val="000000"/>
          <w:sz w:val="24"/>
          <w:szCs w:val="24"/>
        </w:rPr>
        <w:t>ezeket nem ide kellene helyezni, olyan helyekre kellene, ahol az egyébként szegényes városképet fel tudnánk lendíteni és sokkal több vendég tudna megfordulni. A vendég maximum a művelődési házig jön el, erre a térre már nem fog benézni senki. Véleményem szerint ez a picike tér agyon lesz zsúfolva ezekkel a</w:t>
      </w:r>
      <w:r w:rsidR="00A733AC">
        <w:rPr>
          <w:rFonts w:ascii="Times New Roman" w:hAnsi="Times New Roman" w:cs="Times New Roman"/>
          <w:color w:val="000000"/>
          <w:sz w:val="24"/>
          <w:szCs w:val="24"/>
        </w:rPr>
        <w:t>z</w:t>
      </w:r>
      <w:r w:rsidR="00133191">
        <w:rPr>
          <w:rFonts w:ascii="Times New Roman" w:hAnsi="Times New Roman" w:cs="Times New Roman"/>
          <w:color w:val="000000"/>
          <w:sz w:val="24"/>
          <w:szCs w:val="24"/>
        </w:rPr>
        <w:t xml:space="preserve"> emlékművekkel. Nem é</w:t>
      </w:r>
      <w:r w:rsidR="00A733AC">
        <w:rPr>
          <w:rFonts w:ascii="Times New Roman" w:hAnsi="Times New Roman" w:cs="Times New Roman"/>
          <w:color w:val="000000"/>
          <w:sz w:val="24"/>
          <w:szCs w:val="24"/>
        </w:rPr>
        <w:t xml:space="preserve">rtem, hogy miért nem lehet </w:t>
      </w:r>
      <w:r w:rsidR="00133191">
        <w:rPr>
          <w:rFonts w:ascii="Times New Roman" w:hAnsi="Times New Roman" w:cs="Times New Roman"/>
          <w:color w:val="000000"/>
          <w:sz w:val="24"/>
          <w:szCs w:val="24"/>
        </w:rPr>
        <w:t xml:space="preserve">ezt a szobrot </w:t>
      </w:r>
      <w:r w:rsidR="00A733AC">
        <w:rPr>
          <w:rFonts w:ascii="Times New Roman" w:hAnsi="Times New Roman" w:cs="Times New Roman"/>
          <w:color w:val="000000"/>
          <w:sz w:val="24"/>
          <w:szCs w:val="24"/>
        </w:rPr>
        <w:t xml:space="preserve">arra a térre </w:t>
      </w:r>
      <w:r w:rsidR="00133191">
        <w:rPr>
          <w:rFonts w:ascii="Times New Roman" w:hAnsi="Times New Roman" w:cs="Times New Roman"/>
          <w:color w:val="000000"/>
          <w:sz w:val="24"/>
          <w:szCs w:val="24"/>
        </w:rPr>
        <w:t xml:space="preserve">állítani, amit arra szántunk, azt mondtuk, hogy a parkba azért csinálunk egy feltáró sétányt, hogy ott szobrok is lehessenek. </w:t>
      </w:r>
      <w:r w:rsidR="00B26AE7">
        <w:rPr>
          <w:rFonts w:ascii="Times New Roman" w:hAnsi="Times New Roman" w:cs="Times New Roman"/>
          <w:color w:val="000000"/>
          <w:sz w:val="24"/>
          <w:szCs w:val="24"/>
        </w:rPr>
        <w:t xml:space="preserve">Nem úgy képzelem el, hogy ott csak modern alkotások lehetnek, hiszen azt a teret meg lehet törni növényekkel is, és úgy ketté lehet választani, hogy többféle jelleget adhat a térnek. Az a tér nem befejezett tér, nem úgy kell elképzelni, hogy oda már semmit nem lehet ültetni, sövénnyel is ketté lehetne választani, és akkor sokkal esztétikusabb lenne. A trianoni szoborról az a véleményem, hogy a megvalósításra szánt pénzösszeget elfogadom, ha külön lesz szavaztatva, </w:t>
      </w:r>
      <w:r w:rsidR="003102E7">
        <w:rPr>
          <w:rFonts w:ascii="Times New Roman" w:hAnsi="Times New Roman" w:cs="Times New Roman"/>
          <w:color w:val="000000"/>
          <w:sz w:val="24"/>
          <w:szCs w:val="24"/>
        </w:rPr>
        <w:t>elfogadom azt is, hogy legyen ilyen, viszont a szobor ellen minden eszkö</w:t>
      </w:r>
      <w:r w:rsidR="00A733AC">
        <w:rPr>
          <w:rFonts w:ascii="Times New Roman" w:hAnsi="Times New Roman" w:cs="Times New Roman"/>
          <w:color w:val="000000"/>
          <w:sz w:val="24"/>
          <w:szCs w:val="24"/>
        </w:rPr>
        <w:t xml:space="preserve">zzel tiltakozom. Ez nem idevaló, ez egy ízléstelen </w:t>
      </w:r>
      <w:proofErr w:type="spellStart"/>
      <w:r w:rsidR="00A733AC">
        <w:rPr>
          <w:rFonts w:ascii="Times New Roman" w:hAnsi="Times New Roman" w:cs="Times New Roman"/>
          <w:color w:val="000000"/>
          <w:sz w:val="24"/>
          <w:szCs w:val="24"/>
        </w:rPr>
        <w:t>félc</w:t>
      </w:r>
      <w:r w:rsidR="003102E7">
        <w:rPr>
          <w:rFonts w:ascii="Times New Roman" w:hAnsi="Times New Roman" w:cs="Times New Roman"/>
          <w:color w:val="000000"/>
          <w:sz w:val="24"/>
          <w:szCs w:val="24"/>
        </w:rPr>
        <w:t>munka</w:t>
      </w:r>
      <w:proofErr w:type="spellEnd"/>
      <w:r w:rsidR="003102E7">
        <w:rPr>
          <w:rFonts w:ascii="Times New Roman" w:hAnsi="Times New Roman" w:cs="Times New Roman"/>
          <w:color w:val="000000"/>
          <w:sz w:val="24"/>
          <w:szCs w:val="24"/>
        </w:rPr>
        <w:t xml:space="preserve">, letűnt korokat idéz az emberben, </w:t>
      </w:r>
      <w:r w:rsidR="00A733AC">
        <w:rPr>
          <w:rFonts w:ascii="Times New Roman" w:hAnsi="Times New Roman" w:cs="Times New Roman"/>
          <w:color w:val="000000"/>
          <w:sz w:val="24"/>
          <w:szCs w:val="24"/>
        </w:rPr>
        <w:t>s</w:t>
      </w:r>
      <w:r w:rsidR="003102E7">
        <w:rPr>
          <w:rFonts w:ascii="Times New Roman" w:hAnsi="Times New Roman" w:cs="Times New Roman"/>
          <w:color w:val="000000"/>
          <w:sz w:val="24"/>
          <w:szCs w:val="24"/>
        </w:rPr>
        <w:t xml:space="preserve">okkal modernebb, </w:t>
      </w:r>
      <w:proofErr w:type="gramStart"/>
      <w:r w:rsidR="003102E7">
        <w:rPr>
          <w:rFonts w:ascii="Times New Roman" w:hAnsi="Times New Roman" w:cs="Times New Roman"/>
          <w:color w:val="000000"/>
          <w:sz w:val="24"/>
          <w:szCs w:val="24"/>
        </w:rPr>
        <w:t>monumentálisabb</w:t>
      </w:r>
      <w:proofErr w:type="gramEnd"/>
      <w:r w:rsidR="003102E7">
        <w:rPr>
          <w:rFonts w:ascii="Times New Roman" w:hAnsi="Times New Roman" w:cs="Times New Roman"/>
          <w:color w:val="000000"/>
          <w:sz w:val="24"/>
          <w:szCs w:val="24"/>
        </w:rPr>
        <w:t xml:space="preserve">, megjelenésében másabb alkotást tudok elképzelni. Ha jól tudom a művész </w:t>
      </w:r>
      <w:proofErr w:type="gramStart"/>
      <w:r w:rsidR="003102E7">
        <w:rPr>
          <w:rFonts w:ascii="Times New Roman" w:hAnsi="Times New Roman" w:cs="Times New Roman"/>
          <w:color w:val="000000"/>
          <w:sz w:val="24"/>
          <w:szCs w:val="24"/>
        </w:rPr>
        <w:t>úr túlzásba</w:t>
      </w:r>
      <w:proofErr w:type="gramEnd"/>
      <w:r w:rsidR="003102E7">
        <w:rPr>
          <w:rFonts w:ascii="Times New Roman" w:hAnsi="Times New Roman" w:cs="Times New Roman"/>
          <w:color w:val="000000"/>
          <w:sz w:val="24"/>
          <w:szCs w:val="24"/>
        </w:rPr>
        <w:t xml:space="preserve"> viszi ezt a dombra állítást, minden műve</w:t>
      </w:r>
      <w:r w:rsidR="00A733AC">
        <w:rPr>
          <w:rFonts w:ascii="Times New Roman" w:hAnsi="Times New Roman" w:cs="Times New Roman"/>
          <w:color w:val="000000"/>
          <w:sz w:val="24"/>
          <w:szCs w:val="24"/>
        </w:rPr>
        <w:t xml:space="preserve"> ilyen. Ezt a</w:t>
      </w:r>
      <w:r w:rsidR="003102E7">
        <w:rPr>
          <w:rFonts w:ascii="Times New Roman" w:hAnsi="Times New Roman" w:cs="Times New Roman"/>
          <w:color w:val="000000"/>
          <w:sz w:val="24"/>
          <w:szCs w:val="24"/>
        </w:rPr>
        <w:t xml:space="preserve"> szobor elképzelést nagyon gyengének tartom, semmi fantáziát, semmi művészit nem látok benne, méltánytalannak tartom erre a helyre tenni. Egyébként kapkodásnak tartom, mivel ennyi idő alatt szép t</w:t>
      </w:r>
      <w:r w:rsidR="00A733AC">
        <w:rPr>
          <w:rFonts w:ascii="Times New Roman" w:hAnsi="Times New Roman" w:cs="Times New Roman"/>
          <w:color w:val="000000"/>
          <w:sz w:val="24"/>
          <w:szCs w:val="24"/>
        </w:rPr>
        <w:t>ri</w:t>
      </w:r>
      <w:r w:rsidR="003102E7">
        <w:rPr>
          <w:rFonts w:ascii="Times New Roman" w:hAnsi="Times New Roman" w:cs="Times New Roman"/>
          <w:color w:val="000000"/>
          <w:sz w:val="24"/>
          <w:szCs w:val="24"/>
        </w:rPr>
        <w:t xml:space="preserve">anoni szobrot nem lehet készíteni. Novembertől nem lehet pár hónap alatt olyan szobrot építeni, ami találkozik a lakosok nagytöbbségének véleményével. </w:t>
      </w:r>
      <w:r w:rsidR="00FE4CB6">
        <w:rPr>
          <w:rFonts w:ascii="Times New Roman" w:hAnsi="Times New Roman" w:cs="Times New Roman"/>
          <w:color w:val="000000"/>
          <w:sz w:val="24"/>
          <w:szCs w:val="24"/>
        </w:rPr>
        <w:t>Érdekes lenne a lakosság véleménye, nem tudom hány ember véleménye lett kikérve? – egy sem. Nem az egyének hibájából, nem a szervezők, előterjesztők hibájából, de nincs erre elegendő idő, hogy ez kiforrja magát, kapkodás lesz, és ha véletlenül nem lesz kész - óvlak benneteket tőle.</w:t>
      </w:r>
    </w:p>
    <w:p w:rsidR="00FE4CB6" w:rsidRDefault="00FE4CB6" w:rsidP="00EE65B7">
      <w:pPr>
        <w:spacing w:after="0" w:line="240" w:lineRule="auto"/>
        <w:jc w:val="both"/>
        <w:rPr>
          <w:rFonts w:ascii="Times New Roman" w:hAnsi="Times New Roman" w:cs="Times New Roman"/>
          <w:color w:val="000000"/>
          <w:sz w:val="24"/>
          <w:szCs w:val="24"/>
        </w:rPr>
      </w:pPr>
    </w:p>
    <w:p w:rsidR="00FE4CB6" w:rsidRDefault="00FE4CB6" w:rsidP="00EE65B7">
      <w:pPr>
        <w:spacing w:after="0" w:line="240" w:lineRule="auto"/>
        <w:jc w:val="both"/>
        <w:rPr>
          <w:rFonts w:ascii="Times New Roman" w:hAnsi="Times New Roman" w:cs="Times New Roman"/>
          <w:color w:val="000000"/>
          <w:sz w:val="24"/>
          <w:szCs w:val="24"/>
        </w:rPr>
      </w:pPr>
      <w:r w:rsidRPr="00F379C8">
        <w:rPr>
          <w:rFonts w:ascii="Times New Roman" w:hAnsi="Times New Roman" w:cs="Times New Roman"/>
          <w:color w:val="000000"/>
          <w:sz w:val="24"/>
          <w:szCs w:val="24"/>
          <w:u w:val="single"/>
        </w:rPr>
        <w:t>Mester József:</w:t>
      </w:r>
      <w:r>
        <w:rPr>
          <w:rFonts w:ascii="Times New Roman" w:hAnsi="Times New Roman" w:cs="Times New Roman"/>
          <w:color w:val="000000"/>
          <w:sz w:val="24"/>
          <w:szCs w:val="24"/>
        </w:rPr>
        <w:t xml:space="preserve"> nem bírálva az elhangzottakat, hiszen </w:t>
      </w:r>
      <w:r w:rsidR="00F379C8">
        <w:rPr>
          <w:rFonts w:ascii="Times New Roman" w:hAnsi="Times New Roman" w:cs="Times New Roman"/>
          <w:color w:val="000000"/>
          <w:sz w:val="24"/>
          <w:szCs w:val="24"/>
        </w:rPr>
        <w:t xml:space="preserve">ez </w:t>
      </w:r>
      <w:r>
        <w:rPr>
          <w:rFonts w:ascii="Times New Roman" w:hAnsi="Times New Roman" w:cs="Times New Roman"/>
          <w:color w:val="000000"/>
          <w:sz w:val="24"/>
          <w:szCs w:val="24"/>
        </w:rPr>
        <w:t>minde</w:t>
      </w:r>
      <w:r w:rsidR="00F379C8">
        <w:rPr>
          <w:rFonts w:ascii="Times New Roman" w:hAnsi="Times New Roman" w:cs="Times New Roman"/>
          <w:color w:val="000000"/>
          <w:sz w:val="24"/>
          <w:szCs w:val="24"/>
        </w:rPr>
        <w:t>n</w:t>
      </w:r>
      <w:r>
        <w:rPr>
          <w:rFonts w:ascii="Times New Roman" w:hAnsi="Times New Roman" w:cs="Times New Roman"/>
          <w:color w:val="000000"/>
          <w:sz w:val="24"/>
          <w:szCs w:val="24"/>
        </w:rPr>
        <w:t>k</w:t>
      </w:r>
      <w:r w:rsidR="00F379C8">
        <w:rPr>
          <w:rFonts w:ascii="Times New Roman" w:hAnsi="Times New Roman" w:cs="Times New Roman"/>
          <w:color w:val="000000"/>
          <w:sz w:val="24"/>
          <w:szCs w:val="24"/>
        </w:rPr>
        <w:t>i részéről</w:t>
      </w:r>
      <w:r w:rsidR="00A733AC">
        <w:rPr>
          <w:rFonts w:ascii="Times New Roman" w:hAnsi="Times New Roman" w:cs="Times New Roman"/>
          <w:color w:val="000000"/>
          <w:sz w:val="24"/>
          <w:szCs w:val="24"/>
        </w:rPr>
        <w:t xml:space="preserve"> szubjektív vélemény</w:t>
      </w:r>
      <w:r>
        <w:rPr>
          <w:rFonts w:ascii="Times New Roman" w:hAnsi="Times New Roman" w:cs="Times New Roman"/>
          <w:color w:val="000000"/>
          <w:sz w:val="24"/>
          <w:szCs w:val="24"/>
        </w:rPr>
        <w:t>.</w:t>
      </w:r>
      <w:r w:rsidR="00F379C8">
        <w:rPr>
          <w:rFonts w:ascii="Times New Roman" w:hAnsi="Times New Roman" w:cs="Times New Roman"/>
          <w:color w:val="000000"/>
          <w:sz w:val="24"/>
          <w:szCs w:val="24"/>
        </w:rPr>
        <w:t xml:space="preserve"> Az, hogy </w:t>
      </w:r>
      <w:r w:rsidR="003F3ADA">
        <w:rPr>
          <w:rFonts w:ascii="Times New Roman" w:hAnsi="Times New Roman" w:cs="Times New Roman"/>
          <w:color w:val="000000"/>
          <w:sz w:val="24"/>
          <w:szCs w:val="24"/>
        </w:rPr>
        <w:t xml:space="preserve">a </w:t>
      </w:r>
      <w:r w:rsidR="00F379C8">
        <w:rPr>
          <w:rFonts w:ascii="Times New Roman" w:hAnsi="Times New Roman" w:cs="Times New Roman"/>
          <w:color w:val="000000"/>
          <w:sz w:val="24"/>
          <w:szCs w:val="24"/>
        </w:rPr>
        <w:t>teret ketté lehet osztani, és lehet kétféle arca, arra példa a Hősök tere, ketté van osztva, kétféle arcát mutatja, nem is működik jól, nem is néz ki jól, tehát azt mutatja, hogy nem jó az, ha két teljesen más irányt mutatunk egy térről. Az időponttal kapcsolatban azt tudjuk</w:t>
      </w:r>
      <w:r w:rsidR="003F3ADA">
        <w:rPr>
          <w:rFonts w:ascii="Times New Roman" w:hAnsi="Times New Roman" w:cs="Times New Roman"/>
          <w:color w:val="000000"/>
          <w:sz w:val="24"/>
          <w:szCs w:val="24"/>
        </w:rPr>
        <w:t>,</w:t>
      </w:r>
      <w:r w:rsidR="00F379C8">
        <w:rPr>
          <w:rFonts w:ascii="Times New Roman" w:hAnsi="Times New Roman" w:cs="Times New Roman"/>
          <w:color w:val="000000"/>
          <w:sz w:val="24"/>
          <w:szCs w:val="24"/>
        </w:rPr>
        <w:t xml:space="preserve"> hogy 100 éves évfordulója van Trianonnak, tehát nem lehet megtenni azt, hogy egy év múlva emlékezünk meg erről, ezt most kell megtenni. Szomorú az, hogy eddig a városunkban nem volt semmiféle ilyen irányzat, és nem volt törekvés, hogy meg</w:t>
      </w:r>
      <w:r w:rsidR="003F3ADA">
        <w:rPr>
          <w:rFonts w:ascii="Times New Roman" w:hAnsi="Times New Roman" w:cs="Times New Roman"/>
          <w:color w:val="000000"/>
          <w:sz w:val="24"/>
          <w:szCs w:val="24"/>
        </w:rPr>
        <w:t xml:space="preserve"> </w:t>
      </w:r>
      <w:r w:rsidR="00F379C8">
        <w:rPr>
          <w:rFonts w:ascii="Times New Roman" w:hAnsi="Times New Roman" w:cs="Times New Roman"/>
          <w:color w:val="000000"/>
          <w:sz w:val="24"/>
          <w:szCs w:val="24"/>
        </w:rPr>
        <w:t>legyen emlékez</w:t>
      </w:r>
      <w:r w:rsidR="003F3ADA">
        <w:rPr>
          <w:rFonts w:ascii="Times New Roman" w:hAnsi="Times New Roman" w:cs="Times New Roman"/>
          <w:color w:val="000000"/>
          <w:sz w:val="24"/>
          <w:szCs w:val="24"/>
        </w:rPr>
        <w:t>ve erről az eseményről, t</w:t>
      </w:r>
      <w:r w:rsidR="00F379C8">
        <w:rPr>
          <w:rFonts w:ascii="Times New Roman" w:hAnsi="Times New Roman" w:cs="Times New Roman"/>
          <w:color w:val="000000"/>
          <w:sz w:val="24"/>
          <w:szCs w:val="24"/>
        </w:rPr>
        <w:t>ehát az időpontot nem mi szabtuk, ezt a történelem hozta. Hogy maga az alkotás milyen, a</w:t>
      </w:r>
      <w:r w:rsidR="00C66AF1">
        <w:rPr>
          <w:rFonts w:ascii="Times New Roman" w:hAnsi="Times New Roman" w:cs="Times New Roman"/>
          <w:color w:val="000000"/>
          <w:sz w:val="24"/>
          <w:szCs w:val="24"/>
        </w:rPr>
        <w:t xml:space="preserve">z tényleg egy szubjektív dolog, ki lett kérve helyi művész véleménye, a </w:t>
      </w:r>
      <w:proofErr w:type="gramStart"/>
      <w:r w:rsidR="00C66AF1">
        <w:rPr>
          <w:rFonts w:ascii="Times New Roman" w:hAnsi="Times New Roman" w:cs="Times New Roman"/>
          <w:color w:val="000000"/>
          <w:sz w:val="24"/>
          <w:szCs w:val="24"/>
        </w:rPr>
        <w:t>múzeum igazgatóé</w:t>
      </w:r>
      <w:proofErr w:type="gramEnd"/>
      <w:r w:rsidR="003F3ADA">
        <w:rPr>
          <w:rFonts w:ascii="Times New Roman" w:hAnsi="Times New Roman" w:cs="Times New Roman"/>
          <w:color w:val="000000"/>
          <w:sz w:val="24"/>
          <w:szCs w:val="24"/>
        </w:rPr>
        <w:t xml:space="preserve"> is</w:t>
      </w:r>
      <w:r w:rsidR="00C66AF1">
        <w:rPr>
          <w:rFonts w:ascii="Times New Roman" w:hAnsi="Times New Roman" w:cs="Times New Roman"/>
          <w:color w:val="000000"/>
          <w:sz w:val="24"/>
          <w:szCs w:val="24"/>
        </w:rPr>
        <w:t xml:space="preserve">. Azzal nem értek egyet, hogy a lakosság véleményét ki kellett volna kérni, nem tudom a lakosság mennyire tudott volna dönteni, a helyről még talán, de magáról az alkotásról, elég sok féle visszajelzést </w:t>
      </w:r>
      <w:r w:rsidR="00E03877">
        <w:rPr>
          <w:rFonts w:ascii="Times New Roman" w:hAnsi="Times New Roman" w:cs="Times New Roman"/>
          <w:color w:val="000000"/>
          <w:sz w:val="24"/>
          <w:szCs w:val="24"/>
        </w:rPr>
        <w:t>kaptunk volna</w:t>
      </w:r>
      <w:r w:rsidR="00C66AF1">
        <w:rPr>
          <w:rFonts w:ascii="Times New Roman" w:hAnsi="Times New Roman" w:cs="Times New Roman"/>
          <w:color w:val="000000"/>
          <w:sz w:val="24"/>
          <w:szCs w:val="24"/>
        </w:rPr>
        <w:t>.</w:t>
      </w:r>
      <w:r w:rsidR="00E03877">
        <w:rPr>
          <w:rFonts w:ascii="Times New Roman" w:hAnsi="Times New Roman" w:cs="Times New Roman"/>
          <w:color w:val="000000"/>
          <w:sz w:val="24"/>
          <w:szCs w:val="24"/>
        </w:rPr>
        <w:t xml:space="preserve"> Ettől függetlenül tiszteletben tartom a véleményt és elfogadom, hogy mindenkinek egyéni véleménye van ezzel kapcsolatban és másképp látja a dolgokat.</w:t>
      </w:r>
    </w:p>
    <w:p w:rsidR="00FE4CB6" w:rsidRDefault="00FE4CB6" w:rsidP="00EE65B7">
      <w:pPr>
        <w:spacing w:after="0" w:line="240" w:lineRule="auto"/>
        <w:jc w:val="both"/>
        <w:rPr>
          <w:rFonts w:ascii="Times New Roman" w:hAnsi="Times New Roman" w:cs="Times New Roman"/>
          <w:color w:val="000000"/>
          <w:sz w:val="24"/>
          <w:szCs w:val="24"/>
        </w:rPr>
      </w:pPr>
    </w:p>
    <w:p w:rsidR="00E03877" w:rsidRDefault="00E03877" w:rsidP="00EE65B7">
      <w:pPr>
        <w:spacing w:after="0" w:line="240" w:lineRule="auto"/>
        <w:jc w:val="both"/>
        <w:rPr>
          <w:rFonts w:ascii="Times New Roman" w:hAnsi="Times New Roman" w:cs="Times New Roman"/>
          <w:color w:val="000000"/>
          <w:sz w:val="24"/>
          <w:szCs w:val="24"/>
        </w:rPr>
      </w:pPr>
      <w:r w:rsidRPr="00E03877">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egy percig nem jutott eszembe, hogy a megemlékezést el kell hala</w:t>
      </w:r>
      <w:r w:rsidR="00C2692D">
        <w:rPr>
          <w:rFonts w:ascii="Times New Roman" w:hAnsi="Times New Roman" w:cs="Times New Roman"/>
          <w:color w:val="000000"/>
          <w:sz w:val="24"/>
          <w:szCs w:val="24"/>
        </w:rPr>
        <w:t xml:space="preserve">sztani – bár szívem szerint meg nem történté tenném - </w:t>
      </w:r>
      <w:r>
        <w:rPr>
          <w:rFonts w:ascii="Times New Roman" w:hAnsi="Times New Roman" w:cs="Times New Roman"/>
          <w:color w:val="000000"/>
          <w:sz w:val="24"/>
          <w:szCs w:val="24"/>
        </w:rPr>
        <w:t xml:space="preserve">de adva volt az alkalom, </w:t>
      </w:r>
      <w:r w:rsidR="00C2692D">
        <w:rPr>
          <w:rFonts w:ascii="Times New Roman" w:hAnsi="Times New Roman" w:cs="Times New Roman"/>
          <w:color w:val="000000"/>
          <w:sz w:val="24"/>
          <w:szCs w:val="24"/>
        </w:rPr>
        <w:t xml:space="preserve">ahhoz kell alkalmazkodni, </w:t>
      </w:r>
      <w:r>
        <w:rPr>
          <w:rFonts w:ascii="Times New Roman" w:hAnsi="Times New Roman" w:cs="Times New Roman"/>
          <w:color w:val="000000"/>
          <w:sz w:val="24"/>
          <w:szCs w:val="24"/>
        </w:rPr>
        <w:t>nem kellett volna ezt</w:t>
      </w:r>
      <w:r w:rsidR="00992038">
        <w:rPr>
          <w:rFonts w:ascii="Times New Roman" w:hAnsi="Times New Roman" w:cs="Times New Roman"/>
          <w:color w:val="000000"/>
          <w:sz w:val="24"/>
          <w:szCs w:val="24"/>
        </w:rPr>
        <w:t xml:space="preserve"> ilyen kapkodó célként kitűzni, de</w:t>
      </w:r>
      <w:r>
        <w:rPr>
          <w:rFonts w:ascii="Times New Roman" w:hAnsi="Times New Roman" w:cs="Times New Roman"/>
          <w:color w:val="000000"/>
          <w:sz w:val="24"/>
          <w:szCs w:val="24"/>
        </w:rPr>
        <w:t xml:space="preserve"> nem rovom f</w:t>
      </w:r>
      <w:r w:rsidR="00C2692D">
        <w:rPr>
          <w:rFonts w:ascii="Times New Roman" w:hAnsi="Times New Roman" w:cs="Times New Roman"/>
          <w:color w:val="000000"/>
          <w:sz w:val="24"/>
          <w:szCs w:val="24"/>
        </w:rPr>
        <w:t xml:space="preserve">el senkinek </w:t>
      </w:r>
      <w:r w:rsidR="00C2692D">
        <w:rPr>
          <w:rFonts w:ascii="Times New Roman" w:hAnsi="Times New Roman" w:cs="Times New Roman"/>
          <w:color w:val="000000"/>
          <w:sz w:val="24"/>
          <w:szCs w:val="24"/>
        </w:rPr>
        <w:lastRenderedPageBreak/>
        <w:t>a személye</w:t>
      </w:r>
      <w:r w:rsidR="00992038">
        <w:rPr>
          <w:rFonts w:ascii="Times New Roman" w:hAnsi="Times New Roman" w:cs="Times New Roman"/>
          <w:color w:val="000000"/>
          <w:sz w:val="24"/>
          <w:szCs w:val="24"/>
        </w:rPr>
        <w:t>s</w:t>
      </w:r>
      <w:r w:rsidR="00C2692D">
        <w:rPr>
          <w:rFonts w:ascii="Times New Roman" w:hAnsi="Times New Roman" w:cs="Times New Roman"/>
          <w:color w:val="000000"/>
          <w:sz w:val="24"/>
          <w:szCs w:val="24"/>
        </w:rPr>
        <w:t xml:space="preserve"> felelősségét. Attól óvok mindenkit, hogy ne legyen kész június 4-re, mert abból botrány lesz.</w:t>
      </w:r>
    </w:p>
    <w:p w:rsidR="00E03877" w:rsidRDefault="00E03877" w:rsidP="00EE65B7">
      <w:pPr>
        <w:spacing w:after="0" w:line="240" w:lineRule="auto"/>
        <w:jc w:val="both"/>
        <w:rPr>
          <w:rFonts w:ascii="Times New Roman" w:hAnsi="Times New Roman" w:cs="Times New Roman"/>
          <w:color w:val="000000"/>
          <w:sz w:val="24"/>
          <w:szCs w:val="24"/>
        </w:rPr>
      </w:pPr>
    </w:p>
    <w:p w:rsidR="00BC1C2C" w:rsidRDefault="00E03877" w:rsidP="00EE65B7">
      <w:pPr>
        <w:spacing w:after="0" w:line="240" w:lineRule="auto"/>
        <w:jc w:val="both"/>
        <w:rPr>
          <w:rFonts w:ascii="Times New Roman" w:hAnsi="Times New Roman" w:cs="Times New Roman"/>
          <w:color w:val="000000"/>
          <w:sz w:val="24"/>
          <w:szCs w:val="24"/>
        </w:rPr>
      </w:pPr>
      <w:r w:rsidRPr="00761237">
        <w:rPr>
          <w:rFonts w:ascii="Times New Roman" w:hAnsi="Times New Roman" w:cs="Times New Roman"/>
          <w:color w:val="000000"/>
          <w:sz w:val="24"/>
          <w:szCs w:val="24"/>
          <w:u w:val="single"/>
        </w:rPr>
        <w:t xml:space="preserve">Czeglédi Gyula: </w:t>
      </w:r>
      <w:r>
        <w:rPr>
          <w:rFonts w:ascii="Times New Roman" w:hAnsi="Times New Roman" w:cs="Times New Roman"/>
          <w:color w:val="000000"/>
          <w:sz w:val="24"/>
          <w:szCs w:val="24"/>
        </w:rPr>
        <w:t xml:space="preserve">ha hamarabb </w:t>
      </w:r>
      <w:r w:rsidR="00C2692D">
        <w:rPr>
          <w:rFonts w:ascii="Times New Roman" w:hAnsi="Times New Roman" w:cs="Times New Roman"/>
          <w:color w:val="000000"/>
          <w:sz w:val="24"/>
          <w:szCs w:val="24"/>
        </w:rPr>
        <w:t xml:space="preserve">– november előtt - </w:t>
      </w:r>
      <w:r>
        <w:rPr>
          <w:rFonts w:ascii="Times New Roman" w:hAnsi="Times New Roman" w:cs="Times New Roman"/>
          <w:color w:val="000000"/>
          <w:sz w:val="24"/>
          <w:szCs w:val="24"/>
        </w:rPr>
        <w:t xml:space="preserve">el lett volna kezdve egy ilyen gondolatnak az előkészítése, akkor </w:t>
      </w:r>
      <w:r w:rsidR="004F0D96">
        <w:rPr>
          <w:rFonts w:ascii="Times New Roman" w:hAnsi="Times New Roman" w:cs="Times New Roman"/>
          <w:color w:val="000000"/>
          <w:sz w:val="24"/>
          <w:szCs w:val="24"/>
        </w:rPr>
        <w:t xml:space="preserve">most </w:t>
      </w:r>
      <w:r w:rsidR="00C2692D">
        <w:rPr>
          <w:rFonts w:ascii="Times New Roman" w:hAnsi="Times New Roman" w:cs="Times New Roman"/>
          <w:color w:val="000000"/>
          <w:sz w:val="24"/>
          <w:szCs w:val="24"/>
        </w:rPr>
        <w:t xml:space="preserve">nem kellene kapkodni. </w:t>
      </w:r>
    </w:p>
    <w:p w:rsidR="00C2692D" w:rsidRDefault="00C2692D" w:rsidP="00EE65B7">
      <w:pPr>
        <w:spacing w:after="0" w:line="240" w:lineRule="auto"/>
        <w:jc w:val="both"/>
        <w:rPr>
          <w:rFonts w:ascii="Times New Roman" w:hAnsi="Times New Roman" w:cs="Times New Roman"/>
          <w:color w:val="000000"/>
          <w:sz w:val="24"/>
          <w:szCs w:val="24"/>
        </w:rPr>
      </w:pPr>
    </w:p>
    <w:p w:rsidR="00C2692D" w:rsidRDefault="00C2692D" w:rsidP="00EE65B7">
      <w:pPr>
        <w:spacing w:after="0" w:line="240" w:lineRule="auto"/>
        <w:jc w:val="both"/>
        <w:rPr>
          <w:rFonts w:ascii="Times New Roman" w:hAnsi="Times New Roman" w:cs="Times New Roman"/>
          <w:color w:val="000000"/>
          <w:sz w:val="24"/>
          <w:szCs w:val="24"/>
        </w:rPr>
      </w:pPr>
      <w:r w:rsidRPr="00761237">
        <w:rPr>
          <w:rFonts w:ascii="Times New Roman" w:hAnsi="Times New Roman" w:cs="Times New Roman"/>
          <w:color w:val="000000"/>
          <w:sz w:val="24"/>
          <w:szCs w:val="24"/>
          <w:u w:val="single"/>
        </w:rPr>
        <w:t>Dr. Sóvágó László:</w:t>
      </w:r>
      <w:r>
        <w:rPr>
          <w:rFonts w:ascii="Times New Roman" w:hAnsi="Times New Roman" w:cs="Times New Roman"/>
          <w:color w:val="000000"/>
          <w:sz w:val="24"/>
          <w:szCs w:val="24"/>
        </w:rPr>
        <w:t xml:space="preserve"> nincs az önkormányzati törvényben, hogy minden városban Trianon szobornak</w:t>
      </w:r>
      <w:r w:rsidR="004F0D96">
        <w:rPr>
          <w:rFonts w:ascii="Times New Roman" w:hAnsi="Times New Roman" w:cs="Times New Roman"/>
          <w:color w:val="000000"/>
          <w:sz w:val="24"/>
          <w:szCs w:val="24"/>
        </w:rPr>
        <w:t xml:space="preserve"> kell lenni, </w:t>
      </w:r>
      <w:r>
        <w:rPr>
          <w:rFonts w:ascii="Times New Roman" w:hAnsi="Times New Roman" w:cs="Times New Roman"/>
          <w:color w:val="000000"/>
          <w:sz w:val="24"/>
          <w:szCs w:val="24"/>
        </w:rPr>
        <w:t xml:space="preserve">ha meg lenne határozva, </w:t>
      </w:r>
      <w:r w:rsidR="004F0D96">
        <w:rPr>
          <w:rFonts w:ascii="Times New Roman" w:hAnsi="Times New Roman" w:cs="Times New Roman"/>
          <w:color w:val="000000"/>
          <w:sz w:val="24"/>
          <w:szCs w:val="24"/>
        </w:rPr>
        <w:t>akkor egyentelepülések lennének. Van 3200 település</w:t>
      </w:r>
      <w:r w:rsidR="00992038">
        <w:rPr>
          <w:rFonts w:ascii="Times New Roman" w:hAnsi="Times New Roman" w:cs="Times New Roman"/>
          <w:color w:val="000000"/>
          <w:sz w:val="24"/>
          <w:szCs w:val="24"/>
        </w:rPr>
        <w:t xml:space="preserve"> Magyarországon</w:t>
      </w:r>
      <w:r w:rsidR="004F0D96">
        <w:rPr>
          <w:rFonts w:ascii="Times New Roman" w:hAnsi="Times New Roman" w:cs="Times New Roman"/>
          <w:color w:val="000000"/>
          <w:sz w:val="24"/>
          <w:szCs w:val="24"/>
        </w:rPr>
        <w:t>, e</w:t>
      </w:r>
      <w:r>
        <w:rPr>
          <w:rFonts w:ascii="Times New Roman" w:hAnsi="Times New Roman" w:cs="Times New Roman"/>
          <w:color w:val="000000"/>
          <w:sz w:val="24"/>
          <w:szCs w:val="24"/>
        </w:rPr>
        <w:t>gyik</w:t>
      </w:r>
      <w:r w:rsidR="004F0D96">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ez van, a másikon az, ezért vagyunk sokszí</w:t>
      </w:r>
      <w:r w:rsidR="004F0D96">
        <w:rPr>
          <w:rFonts w:ascii="Times New Roman" w:hAnsi="Times New Roman" w:cs="Times New Roman"/>
          <w:color w:val="000000"/>
          <w:sz w:val="24"/>
          <w:szCs w:val="24"/>
        </w:rPr>
        <w:t>nűek.</w:t>
      </w:r>
    </w:p>
    <w:p w:rsidR="00C2692D" w:rsidRDefault="00C2692D" w:rsidP="00EE65B7">
      <w:pPr>
        <w:spacing w:after="0" w:line="240" w:lineRule="auto"/>
        <w:jc w:val="both"/>
        <w:rPr>
          <w:rFonts w:ascii="Times New Roman" w:hAnsi="Times New Roman" w:cs="Times New Roman"/>
          <w:color w:val="000000"/>
          <w:sz w:val="24"/>
          <w:szCs w:val="24"/>
        </w:rPr>
      </w:pPr>
    </w:p>
    <w:p w:rsidR="00EE65B7" w:rsidRDefault="004F0D96" w:rsidP="00EE65B7">
      <w:pPr>
        <w:spacing w:after="0" w:line="240" w:lineRule="auto"/>
        <w:jc w:val="both"/>
        <w:rPr>
          <w:rFonts w:ascii="Times New Roman" w:hAnsi="Times New Roman" w:cs="Times New Roman"/>
          <w:color w:val="000000"/>
          <w:sz w:val="24"/>
          <w:szCs w:val="24"/>
        </w:rPr>
      </w:pPr>
      <w:r w:rsidRPr="00992038">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további</w:t>
      </w:r>
      <w:r w:rsidR="00EE65B7">
        <w:rPr>
          <w:rFonts w:ascii="Times New Roman" w:hAnsi="Times New Roman" w:cs="Times New Roman"/>
          <w:color w:val="000000"/>
          <w:sz w:val="24"/>
          <w:szCs w:val="24"/>
        </w:rPr>
        <w:t xml:space="preserve"> vélemény? – amennyiben </w:t>
      </w:r>
      <w:proofErr w:type="gramStart"/>
      <w:r w:rsidR="00EE65B7">
        <w:rPr>
          <w:rFonts w:ascii="Times New Roman" w:hAnsi="Times New Roman" w:cs="Times New Roman"/>
          <w:color w:val="000000"/>
          <w:sz w:val="24"/>
          <w:szCs w:val="24"/>
        </w:rPr>
        <w:t>nincs</w:t>
      </w:r>
      <w:proofErr w:type="gramEnd"/>
      <w:r w:rsidR="00EE65B7">
        <w:rPr>
          <w:rFonts w:ascii="Times New Roman" w:hAnsi="Times New Roman" w:cs="Times New Roman"/>
          <w:color w:val="000000"/>
          <w:sz w:val="24"/>
          <w:szCs w:val="24"/>
        </w:rPr>
        <w:t xml:space="preserve"> kérem szavazzunk. Aki az előterjesztést támogatja, </w:t>
      </w:r>
      <w:proofErr w:type="gramStart"/>
      <w:r w:rsidR="00EE65B7">
        <w:rPr>
          <w:rFonts w:ascii="Times New Roman" w:hAnsi="Times New Roman" w:cs="Times New Roman"/>
          <w:color w:val="000000"/>
          <w:sz w:val="24"/>
          <w:szCs w:val="24"/>
        </w:rPr>
        <w:t>kérem</w:t>
      </w:r>
      <w:proofErr w:type="gramEnd"/>
      <w:r w:rsidR="00EE65B7">
        <w:rPr>
          <w:rFonts w:ascii="Times New Roman" w:hAnsi="Times New Roman" w:cs="Times New Roman"/>
          <w:color w:val="000000"/>
          <w:sz w:val="24"/>
          <w:szCs w:val="24"/>
        </w:rPr>
        <w:t xml:space="preserve"> kézfeltartással jelezze.</w:t>
      </w:r>
    </w:p>
    <w:p w:rsidR="00EE65B7" w:rsidRDefault="00EE65B7" w:rsidP="00EE65B7">
      <w:pPr>
        <w:spacing w:after="0" w:line="240" w:lineRule="auto"/>
        <w:jc w:val="both"/>
        <w:rPr>
          <w:rFonts w:ascii="Times New Roman" w:hAnsi="Times New Roman" w:cs="Times New Roman"/>
          <w:color w:val="000000"/>
          <w:sz w:val="24"/>
          <w:szCs w:val="24"/>
        </w:rPr>
      </w:pPr>
    </w:p>
    <w:p w:rsidR="004F0D96" w:rsidRPr="0094733C" w:rsidRDefault="004F0D96" w:rsidP="004F0D96">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4</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Mester József, Nagy Attila, Tóth Márta</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nem </w:t>
      </w:r>
      <w:r w:rsidRPr="00B6143B">
        <w:rPr>
          <w:rFonts w:ascii="Times New Roman" w:eastAsia="Times New Roman" w:hAnsi="Times New Roman" w:cs="Times New Roman"/>
          <w:sz w:val="24"/>
          <w:szCs w:val="24"/>
          <w:lang w:eastAsia="hu-HU"/>
        </w:rPr>
        <w:t>szavazat</w:t>
      </w:r>
      <w:r>
        <w:rPr>
          <w:rFonts w:ascii="Times New Roman" w:eastAsia="Times New Roman" w:hAnsi="Times New Roman" w:cs="Times New Roman"/>
          <w:sz w:val="24"/>
          <w:szCs w:val="24"/>
          <w:lang w:eastAsia="hu-HU"/>
        </w:rPr>
        <w:t>tal (Dr. Sóvágó László)</w:t>
      </w:r>
      <w:r w:rsidRPr="00B6143B">
        <w:rPr>
          <w:rFonts w:ascii="Times New Roman" w:eastAsia="Times New Roman" w:hAnsi="Times New Roman" w:cs="Times New Roman"/>
          <w:sz w:val="24"/>
          <w:szCs w:val="24"/>
          <w:lang w:eastAsia="hu-HU"/>
        </w:rPr>
        <w:t xml:space="preserve"> és tartózkodás nélkül elfogadta </w:t>
      </w:r>
      <w:r>
        <w:rPr>
          <w:rFonts w:ascii="Times New Roman" w:eastAsia="Times New Roman" w:hAnsi="Times New Roman" w:cs="Times New Roman"/>
          <w:sz w:val="24"/>
          <w:szCs w:val="24"/>
          <w:lang w:eastAsia="hu-HU"/>
        </w:rPr>
        <w:t>a 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4F0D96" w:rsidRDefault="004F0D96" w:rsidP="004F0D96">
      <w:pPr>
        <w:spacing w:after="0" w:line="240" w:lineRule="auto"/>
        <w:jc w:val="both"/>
        <w:rPr>
          <w:rFonts w:ascii="Times New Roman" w:hAnsi="Times New Roman" w:cs="Times New Roman"/>
          <w:i/>
          <w:sz w:val="24"/>
          <w:szCs w:val="24"/>
        </w:rPr>
      </w:pPr>
    </w:p>
    <w:p w:rsidR="006F24D9" w:rsidRPr="009A34F7" w:rsidRDefault="006F24D9" w:rsidP="006F24D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7/2020. (I.22.)</w:t>
      </w:r>
      <w:r w:rsidRPr="009A34F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w:t>
      </w:r>
      <w:r w:rsidRPr="009A34F7">
        <w:rPr>
          <w:rFonts w:ascii="Times New Roman" w:eastAsia="Times New Roman" w:hAnsi="Times New Roman" w:cs="Times New Roman"/>
          <w:b/>
          <w:sz w:val="24"/>
          <w:szCs w:val="24"/>
          <w:lang w:eastAsia="hu-HU"/>
        </w:rPr>
        <w:t>GB határozat</w:t>
      </w:r>
    </w:p>
    <w:p w:rsidR="006F24D9" w:rsidRPr="00532EF4" w:rsidRDefault="006F24D9" w:rsidP="006F24D9">
      <w:pPr>
        <w:spacing w:after="0" w:line="240" w:lineRule="auto"/>
        <w:jc w:val="both"/>
        <w:rPr>
          <w:rFonts w:ascii="Times New Roman" w:hAnsi="Times New Roman" w:cs="Times New Roman"/>
          <w:b/>
          <w:sz w:val="24"/>
          <w:szCs w:val="24"/>
        </w:rPr>
      </w:pPr>
      <w:r w:rsidRPr="00260419">
        <w:rPr>
          <w:rFonts w:ascii="Times New Roman" w:hAnsi="Times New Roman" w:cs="Times New Roman"/>
          <w:b/>
          <w:sz w:val="24"/>
          <w:szCs w:val="24"/>
        </w:rPr>
        <w:t>Hajdúszoboszló Város Önkormányzatának Pénzügyi és G</w:t>
      </w:r>
      <w:r>
        <w:rPr>
          <w:rFonts w:ascii="Times New Roman" w:hAnsi="Times New Roman" w:cs="Times New Roman"/>
          <w:b/>
          <w:sz w:val="24"/>
          <w:szCs w:val="24"/>
        </w:rPr>
        <w:t xml:space="preserve">azdasági Bizottsága támogatja </w:t>
      </w:r>
      <w:r w:rsidRPr="00532EF4">
        <w:rPr>
          <w:rFonts w:ascii="Times New Roman" w:hAnsi="Times New Roman" w:cs="Times New Roman"/>
          <w:b/>
          <w:sz w:val="24"/>
          <w:szCs w:val="24"/>
        </w:rPr>
        <w:t>a</w:t>
      </w:r>
      <w:r>
        <w:rPr>
          <w:rFonts w:ascii="Times New Roman" w:hAnsi="Times New Roman" w:cs="Times New Roman"/>
          <w:b/>
          <w:sz w:val="24"/>
          <w:szCs w:val="24"/>
        </w:rPr>
        <w:t xml:space="preserve"> Trianoni emlékmű állítására előterjesztést, és javasolja elfogadásra Hajdúszoboszló Város Önkormányzata képviselő-testületének az alábbiak szerint:</w:t>
      </w:r>
    </w:p>
    <w:p w:rsidR="006F24D9" w:rsidRPr="00EB2693" w:rsidRDefault="006F24D9" w:rsidP="006F24D9">
      <w:pPr>
        <w:tabs>
          <w:tab w:val="left" w:pos="1276"/>
        </w:tabs>
        <w:spacing w:after="0" w:line="240" w:lineRule="auto"/>
        <w:jc w:val="both"/>
        <w:rPr>
          <w:rFonts w:ascii="Times New Roman" w:hAnsi="Times New Roman" w:cs="Times New Roman"/>
          <w:b/>
          <w:sz w:val="24"/>
          <w:szCs w:val="24"/>
        </w:rPr>
      </w:pPr>
      <w:r w:rsidRPr="00EB2693">
        <w:rPr>
          <w:rFonts w:ascii="Times New Roman" w:hAnsi="Times New Roman" w:cs="Times New Roman"/>
          <w:b/>
          <w:sz w:val="24"/>
          <w:szCs w:val="24"/>
        </w:rPr>
        <w:t>Hajdúszoboszló Város Önkormányzatának Képviselő-testülete:</w:t>
      </w:r>
    </w:p>
    <w:p w:rsidR="00761237" w:rsidRPr="00EB2693" w:rsidRDefault="00761237" w:rsidP="004F0D96">
      <w:pPr>
        <w:spacing w:after="0" w:line="240" w:lineRule="auto"/>
        <w:jc w:val="both"/>
        <w:rPr>
          <w:rFonts w:ascii="Times New Roman" w:hAnsi="Times New Roman" w:cs="Times New Roman"/>
          <w:b/>
          <w:i/>
          <w:sz w:val="8"/>
          <w:szCs w:val="24"/>
        </w:rPr>
      </w:pPr>
    </w:p>
    <w:p w:rsidR="006F24D9" w:rsidRPr="00EB2693" w:rsidRDefault="006F24D9" w:rsidP="006F24D9">
      <w:pPr>
        <w:numPr>
          <w:ilvl w:val="0"/>
          <w:numId w:val="44"/>
        </w:numPr>
        <w:spacing w:after="0" w:line="240" w:lineRule="auto"/>
        <w:contextualSpacing/>
        <w:jc w:val="both"/>
        <w:rPr>
          <w:rFonts w:ascii="Times" w:eastAsia="Times New Roman" w:hAnsi="Times" w:cs="Times New Roman"/>
          <w:b/>
          <w:sz w:val="24"/>
          <w:szCs w:val="28"/>
          <w:lang w:eastAsia="hu-HU"/>
        </w:rPr>
      </w:pPr>
      <w:r w:rsidRPr="00EB2693">
        <w:rPr>
          <w:rFonts w:ascii="Times" w:eastAsia="Times New Roman" w:hAnsi="Times" w:cs="Times New Roman"/>
          <w:b/>
          <w:sz w:val="24"/>
          <w:szCs w:val="28"/>
          <w:lang w:eastAsia="hu-HU"/>
        </w:rPr>
        <w:t xml:space="preserve">az összetartozás és a megemlékezés kifejezéseként elkészítteti a város Trianoni </w:t>
      </w:r>
      <w:proofErr w:type="spellStart"/>
      <w:r w:rsidRPr="00EB2693">
        <w:rPr>
          <w:rFonts w:ascii="Times" w:eastAsia="Times New Roman" w:hAnsi="Times" w:cs="Times New Roman"/>
          <w:b/>
          <w:sz w:val="24"/>
          <w:szCs w:val="28"/>
          <w:lang w:eastAsia="hu-HU"/>
        </w:rPr>
        <w:t>emlékművét</w:t>
      </w:r>
      <w:proofErr w:type="spellEnd"/>
      <w:r w:rsidRPr="00EB2693">
        <w:rPr>
          <w:rFonts w:ascii="Times" w:eastAsia="Times New Roman" w:hAnsi="Times" w:cs="Times New Roman"/>
          <w:b/>
          <w:sz w:val="24"/>
          <w:szCs w:val="28"/>
          <w:lang w:eastAsia="hu-HU"/>
        </w:rPr>
        <w:t xml:space="preserve">, melyet 2020. június 04-én, a 100. évfordulóra való megemlékezéskor ad át a Kálvin tér parkjában (helyszínrajz </w:t>
      </w:r>
      <w:r w:rsidRPr="00EB2693">
        <w:rPr>
          <w:rFonts w:ascii="Times" w:eastAsia="Times New Roman" w:hAnsi="Times" w:cs="Times New Roman"/>
          <w:b/>
          <w:i/>
          <w:sz w:val="24"/>
          <w:szCs w:val="28"/>
          <w:lang w:eastAsia="hu-HU"/>
        </w:rPr>
        <w:t>1. sz. melléklet</w:t>
      </w:r>
      <w:r w:rsidRPr="00EB2693">
        <w:rPr>
          <w:rFonts w:ascii="Times" w:eastAsia="Times New Roman" w:hAnsi="Times" w:cs="Times New Roman"/>
          <w:b/>
          <w:sz w:val="24"/>
          <w:szCs w:val="28"/>
          <w:lang w:eastAsia="hu-HU"/>
        </w:rPr>
        <w:t>),</w:t>
      </w:r>
    </w:p>
    <w:p w:rsidR="006F24D9" w:rsidRPr="00EB2693" w:rsidRDefault="006F24D9" w:rsidP="006F24D9">
      <w:pPr>
        <w:numPr>
          <w:ilvl w:val="0"/>
          <w:numId w:val="43"/>
        </w:numPr>
        <w:spacing w:after="0" w:line="240" w:lineRule="auto"/>
        <w:contextualSpacing/>
        <w:jc w:val="both"/>
        <w:rPr>
          <w:rFonts w:ascii="Times" w:eastAsia="Times New Roman" w:hAnsi="Times" w:cs="Times New Roman"/>
          <w:b/>
          <w:sz w:val="24"/>
          <w:szCs w:val="28"/>
          <w:lang w:eastAsia="hu-HU"/>
        </w:rPr>
      </w:pPr>
      <w:r w:rsidRPr="00EB2693">
        <w:rPr>
          <w:rFonts w:ascii="Times" w:eastAsia="Times New Roman" w:hAnsi="Times" w:cs="Times New Roman"/>
          <w:b/>
          <w:sz w:val="24"/>
          <w:szCs w:val="28"/>
          <w:lang w:eastAsia="hu-HU"/>
        </w:rPr>
        <w:t xml:space="preserve">az emlékmű elkészítésére –az előterjesztésben </w:t>
      </w:r>
      <w:proofErr w:type="spellStart"/>
      <w:r w:rsidRPr="00EB2693">
        <w:rPr>
          <w:rFonts w:ascii="Times" w:eastAsia="Times New Roman" w:hAnsi="Times" w:cs="Times New Roman"/>
          <w:b/>
          <w:sz w:val="24"/>
          <w:szCs w:val="28"/>
          <w:lang w:eastAsia="hu-HU"/>
        </w:rPr>
        <w:t>megfogalmazottak</w:t>
      </w:r>
      <w:proofErr w:type="spellEnd"/>
      <w:r w:rsidRPr="00EB2693">
        <w:rPr>
          <w:rFonts w:ascii="Times" w:eastAsia="Times New Roman" w:hAnsi="Times" w:cs="Times New Roman"/>
          <w:b/>
          <w:sz w:val="24"/>
          <w:szCs w:val="28"/>
          <w:lang w:eastAsia="hu-HU"/>
        </w:rPr>
        <w:t>, a mellékletekben rögzítettek alapján - Győrfi Lajos szobrászművészt kéri fel,</w:t>
      </w:r>
    </w:p>
    <w:p w:rsidR="006F24D9" w:rsidRPr="00EB2693" w:rsidRDefault="006F24D9" w:rsidP="006F24D9">
      <w:pPr>
        <w:numPr>
          <w:ilvl w:val="0"/>
          <w:numId w:val="43"/>
        </w:numPr>
        <w:spacing w:after="0" w:line="240" w:lineRule="auto"/>
        <w:contextualSpacing/>
        <w:jc w:val="both"/>
        <w:rPr>
          <w:rFonts w:ascii="Times" w:eastAsia="Times New Roman" w:hAnsi="Times" w:cs="Times New Roman"/>
          <w:b/>
          <w:sz w:val="24"/>
          <w:szCs w:val="28"/>
          <w:lang w:eastAsia="hu-HU"/>
        </w:rPr>
      </w:pPr>
      <w:r w:rsidRPr="00EB2693">
        <w:rPr>
          <w:rFonts w:ascii="Times New Roman" w:eastAsia="Calibri" w:hAnsi="Times New Roman" w:cs="Times New Roman"/>
          <w:b/>
          <w:sz w:val="24"/>
          <w:szCs w:val="28"/>
          <w:lang w:eastAsia="hu-HU"/>
        </w:rPr>
        <w:t xml:space="preserve">az árajánlatban meghatározott költségvetési tervet és az elkészítés </w:t>
      </w:r>
      <w:proofErr w:type="gramStart"/>
      <w:r w:rsidRPr="00EB2693">
        <w:rPr>
          <w:rFonts w:ascii="Times New Roman" w:eastAsia="Calibri" w:hAnsi="Times New Roman" w:cs="Times New Roman"/>
          <w:b/>
          <w:sz w:val="24"/>
          <w:szCs w:val="28"/>
          <w:lang w:eastAsia="hu-HU"/>
        </w:rPr>
        <w:t xml:space="preserve">ütemezését </w:t>
      </w:r>
      <w:r w:rsidR="00992038">
        <w:rPr>
          <w:rFonts w:ascii="Times New Roman" w:eastAsia="Calibri" w:hAnsi="Times New Roman" w:cs="Times New Roman"/>
          <w:b/>
          <w:sz w:val="24"/>
          <w:szCs w:val="28"/>
          <w:lang w:eastAsia="hu-HU"/>
        </w:rPr>
        <w:t xml:space="preserve">       </w:t>
      </w:r>
      <w:r w:rsidRPr="00EB2693">
        <w:rPr>
          <w:rFonts w:ascii="Times New Roman" w:eastAsia="Calibri" w:hAnsi="Times New Roman" w:cs="Times New Roman"/>
          <w:b/>
          <w:sz w:val="24"/>
          <w:szCs w:val="28"/>
          <w:lang w:eastAsia="hu-HU"/>
        </w:rPr>
        <w:t>(</w:t>
      </w:r>
      <w:proofErr w:type="gramEnd"/>
      <w:r w:rsidRPr="00EB2693">
        <w:rPr>
          <w:rFonts w:ascii="Times New Roman" w:eastAsia="Calibri" w:hAnsi="Times New Roman" w:cs="Times New Roman"/>
          <w:b/>
          <w:i/>
          <w:sz w:val="24"/>
          <w:szCs w:val="28"/>
          <w:lang w:eastAsia="hu-HU"/>
        </w:rPr>
        <w:t>5. sz. melléklet</w:t>
      </w:r>
      <w:r w:rsidRPr="00EB2693">
        <w:rPr>
          <w:rFonts w:ascii="Times New Roman" w:eastAsia="Calibri" w:hAnsi="Times New Roman" w:cs="Times New Roman"/>
          <w:b/>
          <w:sz w:val="24"/>
          <w:szCs w:val="28"/>
          <w:lang w:eastAsia="hu-HU"/>
        </w:rPr>
        <w:t xml:space="preserve">) elfogadja és a város 2020. évi költségvetési rendelete 13. sz. melléklete „Beruházások” táblázata keretéből a megvalósításra bruttó </w:t>
      </w:r>
      <w:r w:rsidR="00992038">
        <w:rPr>
          <w:rFonts w:ascii="Times New Roman" w:eastAsia="Calibri" w:hAnsi="Times New Roman" w:cs="Times New Roman"/>
          <w:b/>
          <w:sz w:val="24"/>
          <w:szCs w:val="28"/>
          <w:lang w:eastAsia="hu-HU"/>
        </w:rPr>
        <w:t xml:space="preserve">    </w:t>
      </w:r>
      <w:r w:rsidRPr="00EB2693">
        <w:rPr>
          <w:rFonts w:ascii="Times New Roman" w:eastAsia="Calibri" w:hAnsi="Times New Roman" w:cs="Times New Roman"/>
          <w:b/>
          <w:sz w:val="24"/>
          <w:szCs w:val="28"/>
          <w:lang w:eastAsia="hu-HU"/>
        </w:rPr>
        <w:t>1</w:t>
      </w:r>
      <w:r w:rsidRPr="00EB2693">
        <w:rPr>
          <w:rFonts w:ascii="Times New Roman" w:eastAsia="Times New Roman" w:hAnsi="Times New Roman" w:cs="Times New Roman"/>
          <w:b/>
          <w:bCs/>
          <w:sz w:val="24"/>
          <w:szCs w:val="28"/>
          <w:lang w:eastAsia="hu-HU"/>
        </w:rPr>
        <w:t xml:space="preserve">7.430.000 Ft-ot biztosít, </w:t>
      </w:r>
    </w:p>
    <w:p w:rsidR="006F24D9" w:rsidRPr="00EB2693" w:rsidRDefault="006F24D9" w:rsidP="006F24D9">
      <w:pPr>
        <w:numPr>
          <w:ilvl w:val="0"/>
          <w:numId w:val="43"/>
        </w:numPr>
        <w:spacing w:after="0" w:line="240" w:lineRule="auto"/>
        <w:contextualSpacing/>
        <w:jc w:val="both"/>
        <w:rPr>
          <w:rFonts w:ascii="Times" w:eastAsia="Times New Roman" w:hAnsi="Times" w:cs="Times New Roman"/>
          <w:b/>
          <w:sz w:val="24"/>
          <w:szCs w:val="28"/>
          <w:lang w:eastAsia="hu-HU"/>
        </w:rPr>
      </w:pPr>
      <w:r w:rsidRPr="00EB2693">
        <w:rPr>
          <w:rFonts w:ascii="Times" w:eastAsia="Times New Roman" w:hAnsi="Times" w:cs="Times New Roman"/>
          <w:b/>
          <w:sz w:val="24"/>
          <w:szCs w:val="28"/>
          <w:lang w:eastAsia="hu-HU"/>
        </w:rPr>
        <w:t>megbízza Győrfi Lajos szobrászművészt a Trianoni emlékmű 1:10 arányú modelljének elkészítésével,</w:t>
      </w:r>
    </w:p>
    <w:p w:rsidR="006F24D9" w:rsidRPr="006F24D9" w:rsidRDefault="006F24D9" w:rsidP="006F24D9">
      <w:pPr>
        <w:numPr>
          <w:ilvl w:val="0"/>
          <w:numId w:val="43"/>
        </w:numPr>
        <w:spacing w:after="0" w:line="240" w:lineRule="auto"/>
        <w:contextualSpacing/>
        <w:jc w:val="both"/>
        <w:rPr>
          <w:rFonts w:ascii="Times" w:eastAsia="Times New Roman" w:hAnsi="Times" w:cs="Times New Roman"/>
          <w:sz w:val="24"/>
          <w:szCs w:val="28"/>
          <w:lang w:eastAsia="hu-HU"/>
        </w:rPr>
      </w:pPr>
      <w:r w:rsidRPr="00EB2693">
        <w:rPr>
          <w:rFonts w:ascii="Times New Roman" w:eastAsia="Calibri" w:hAnsi="Times New Roman" w:cs="Times New Roman"/>
          <w:b/>
          <w:sz w:val="24"/>
          <w:szCs w:val="28"/>
        </w:rPr>
        <w:t>felkéri Czeglédi Gyula polgármestert a megállapodás aláírására</w:t>
      </w:r>
      <w:r w:rsidRPr="006F24D9">
        <w:rPr>
          <w:rFonts w:ascii="Times New Roman" w:eastAsia="Calibri" w:hAnsi="Times New Roman" w:cs="Times New Roman"/>
          <w:sz w:val="24"/>
          <w:szCs w:val="28"/>
        </w:rPr>
        <w:t>.</w:t>
      </w:r>
    </w:p>
    <w:p w:rsidR="00761237" w:rsidRPr="00992038" w:rsidRDefault="00761237" w:rsidP="004F0D96">
      <w:pPr>
        <w:spacing w:after="0" w:line="240" w:lineRule="auto"/>
        <w:jc w:val="both"/>
        <w:rPr>
          <w:rFonts w:ascii="Times New Roman" w:hAnsi="Times New Roman" w:cs="Times New Roman"/>
          <w:i/>
          <w:sz w:val="12"/>
          <w:szCs w:val="24"/>
        </w:rPr>
      </w:pPr>
    </w:p>
    <w:p w:rsidR="006F24D9" w:rsidRPr="004A412D" w:rsidRDefault="006F24D9" w:rsidP="006F24D9">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6F24D9" w:rsidRDefault="006F24D9" w:rsidP="006F24D9">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Pr>
          <w:rFonts w:ascii="Times New Roman" w:hAnsi="Times New Roman" w:cs="Times New Roman"/>
          <w:bCs/>
          <w:iCs/>
          <w:sz w:val="24"/>
          <w:szCs w:val="24"/>
        </w:rPr>
        <w:t>2020. január 23.</w:t>
      </w:r>
    </w:p>
    <w:p w:rsidR="006F24D9" w:rsidRDefault="006F24D9" w:rsidP="006F24D9">
      <w:pPr>
        <w:spacing w:after="0" w:line="240" w:lineRule="auto"/>
        <w:jc w:val="both"/>
        <w:rPr>
          <w:rFonts w:ascii="Times New Roman" w:hAnsi="Times New Roman" w:cs="Times New Roman"/>
          <w:b/>
          <w:i/>
          <w:color w:val="000000"/>
          <w:sz w:val="24"/>
          <w:szCs w:val="24"/>
        </w:rPr>
      </w:pPr>
    </w:p>
    <w:p w:rsidR="00761237" w:rsidRPr="006F24D9" w:rsidRDefault="00761237" w:rsidP="004F0D96">
      <w:pPr>
        <w:spacing w:after="0" w:line="240" w:lineRule="auto"/>
        <w:jc w:val="both"/>
        <w:rPr>
          <w:rFonts w:ascii="Times New Roman" w:hAnsi="Times New Roman" w:cs="Times New Roman"/>
          <w:i/>
          <w:szCs w:val="24"/>
        </w:rPr>
      </w:pPr>
    </w:p>
    <w:p w:rsidR="001679A7" w:rsidRPr="00345F5C" w:rsidRDefault="00345F5C" w:rsidP="00CE4422">
      <w:pPr>
        <w:pStyle w:val="Listaszerbekezds"/>
        <w:numPr>
          <w:ilvl w:val="0"/>
          <w:numId w:val="4"/>
        </w:numPr>
        <w:spacing w:after="0" w:line="240" w:lineRule="auto"/>
        <w:jc w:val="center"/>
        <w:rPr>
          <w:rFonts w:ascii="Times New Roman" w:hAnsi="Times New Roman" w:cs="Times New Roman"/>
          <w:b/>
          <w:color w:val="000000"/>
          <w:sz w:val="24"/>
          <w:szCs w:val="24"/>
        </w:rPr>
      </w:pPr>
      <w:r w:rsidRPr="00345F5C">
        <w:rPr>
          <w:rFonts w:ascii="Times New Roman" w:hAnsi="Times New Roman" w:cs="Times New Roman"/>
          <w:b/>
          <w:color w:val="000000"/>
          <w:sz w:val="24"/>
          <w:szCs w:val="24"/>
        </w:rPr>
        <w:t>napirend</w:t>
      </w:r>
    </w:p>
    <w:p w:rsidR="00345F5C" w:rsidRPr="00345F5C" w:rsidRDefault="00345F5C" w:rsidP="00345F5C">
      <w:pPr>
        <w:spacing w:after="0" w:line="240" w:lineRule="auto"/>
        <w:ind w:left="360"/>
        <w:jc w:val="center"/>
        <w:rPr>
          <w:rFonts w:ascii="Times New Roman" w:hAnsi="Times New Roman" w:cs="Times New Roman"/>
          <w:b/>
          <w:i/>
          <w:color w:val="000000"/>
          <w:sz w:val="24"/>
          <w:szCs w:val="24"/>
        </w:rPr>
      </w:pPr>
    </w:p>
    <w:p w:rsidR="006F24D9" w:rsidRDefault="006F24D9" w:rsidP="00345F5C">
      <w:pPr>
        <w:spacing w:after="0" w:line="240" w:lineRule="auto"/>
        <w:jc w:val="center"/>
        <w:rPr>
          <w:rFonts w:ascii="Times New Roman" w:hAnsi="Times New Roman" w:cs="Times New Roman"/>
          <w:b/>
          <w:i/>
          <w:color w:val="000000"/>
          <w:sz w:val="24"/>
          <w:szCs w:val="24"/>
        </w:rPr>
      </w:pPr>
      <w:r w:rsidRPr="006F24D9">
        <w:rPr>
          <w:rFonts w:ascii="Times New Roman" w:hAnsi="Times New Roman" w:cs="Times New Roman"/>
          <w:b/>
          <w:i/>
          <w:color w:val="000000"/>
          <w:sz w:val="24"/>
          <w:szCs w:val="24"/>
        </w:rPr>
        <w:t>Előterjesztés rendeletek módosításáról (közterület-használat, fizető parkolási rendszer). (képviselő-testületi ülés 10. napirend)</w:t>
      </w:r>
    </w:p>
    <w:p w:rsidR="006856D2" w:rsidRPr="006856D2" w:rsidRDefault="006856D2" w:rsidP="004F6135">
      <w:pPr>
        <w:spacing w:after="0" w:line="240" w:lineRule="auto"/>
        <w:jc w:val="both"/>
        <w:rPr>
          <w:rFonts w:ascii="Times New Roman" w:hAnsi="Times New Roman" w:cs="Times New Roman"/>
          <w:color w:val="000000"/>
          <w:sz w:val="24"/>
          <w:szCs w:val="24"/>
        </w:rPr>
      </w:pPr>
    </w:p>
    <w:p w:rsidR="006856D2" w:rsidRDefault="006856D2" w:rsidP="004F6135">
      <w:pPr>
        <w:spacing w:after="0" w:line="240" w:lineRule="auto"/>
        <w:jc w:val="both"/>
        <w:rPr>
          <w:rFonts w:ascii="Times New Roman" w:hAnsi="Times New Roman" w:cs="Times New Roman"/>
          <w:color w:val="000000"/>
          <w:sz w:val="24"/>
          <w:szCs w:val="24"/>
        </w:rPr>
      </w:pPr>
      <w:r w:rsidRPr="00B576E4">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kiegészítés? </w:t>
      </w:r>
      <w:r w:rsidR="009E7583">
        <w:rPr>
          <w:rFonts w:ascii="Times New Roman" w:hAnsi="Times New Roman" w:cs="Times New Roman"/>
          <w:color w:val="000000"/>
          <w:sz w:val="24"/>
          <w:szCs w:val="24"/>
        </w:rPr>
        <w:t xml:space="preserve">– nincs. </w:t>
      </w:r>
      <w:r>
        <w:rPr>
          <w:rFonts w:ascii="Times New Roman" w:hAnsi="Times New Roman" w:cs="Times New Roman"/>
          <w:color w:val="000000"/>
          <w:sz w:val="24"/>
          <w:szCs w:val="24"/>
        </w:rPr>
        <w:t>Kérdés?</w:t>
      </w:r>
      <w:r w:rsidR="009E7583">
        <w:rPr>
          <w:rFonts w:ascii="Times New Roman" w:hAnsi="Times New Roman" w:cs="Times New Roman"/>
          <w:color w:val="000000"/>
          <w:sz w:val="24"/>
          <w:szCs w:val="24"/>
        </w:rPr>
        <w:t xml:space="preserve"> </w:t>
      </w:r>
      <w:proofErr w:type="gramStart"/>
      <w:r w:rsidR="009E7583">
        <w:rPr>
          <w:rFonts w:ascii="Times New Roman" w:hAnsi="Times New Roman" w:cs="Times New Roman"/>
          <w:color w:val="000000"/>
          <w:sz w:val="24"/>
          <w:szCs w:val="24"/>
        </w:rPr>
        <w:t>vélemény</w:t>
      </w:r>
      <w:proofErr w:type="gramEnd"/>
      <w:r w:rsidR="009E7583">
        <w:rPr>
          <w:rFonts w:ascii="Times New Roman" w:hAnsi="Times New Roman" w:cs="Times New Roman"/>
          <w:color w:val="000000"/>
          <w:sz w:val="24"/>
          <w:szCs w:val="24"/>
        </w:rPr>
        <w:t xml:space="preserve">? - amennyiben nincs, </w:t>
      </w:r>
      <w:proofErr w:type="gramStart"/>
      <w:r w:rsidR="009E7583">
        <w:rPr>
          <w:rFonts w:ascii="Times New Roman" w:hAnsi="Times New Roman" w:cs="Times New Roman"/>
          <w:color w:val="000000"/>
          <w:sz w:val="24"/>
          <w:szCs w:val="24"/>
        </w:rPr>
        <w:t>kérem</w:t>
      </w:r>
      <w:proofErr w:type="gramEnd"/>
      <w:r w:rsidR="009E7583">
        <w:rPr>
          <w:rFonts w:ascii="Times New Roman" w:hAnsi="Times New Roman" w:cs="Times New Roman"/>
          <w:color w:val="000000"/>
          <w:sz w:val="24"/>
          <w:szCs w:val="24"/>
        </w:rPr>
        <w:t xml:space="preserve"> szavazzunk. Aki az előterjesztést támogatja, </w:t>
      </w:r>
      <w:proofErr w:type="gramStart"/>
      <w:r w:rsidR="009E7583">
        <w:rPr>
          <w:rFonts w:ascii="Times New Roman" w:hAnsi="Times New Roman" w:cs="Times New Roman"/>
          <w:color w:val="000000"/>
          <w:sz w:val="24"/>
          <w:szCs w:val="24"/>
        </w:rPr>
        <w:t>kérem</w:t>
      </w:r>
      <w:proofErr w:type="gramEnd"/>
      <w:r w:rsidR="009E7583">
        <w:rPr>
          <w:rFonts w:ascii="Times New Roman" w:hAnsi="Times New Roman" w:cs="Times New Roman"/>
          <w:color w:val="000000"/>
          <w:sz w:val="24"/>
          <w:szCs w:val="24"/>
        </w:rPr>
        <w:t xml:space="preserve"> kézfeltartással jelezze.</w:t>
      </w:r>
    </w:p>
    <w:p w:rsidR="009E7583" w:rsidRPr="006856D2" w:rsidRDefault="009E7583" w:rsidP="004F6135">
      <w:pPr>
        <w:spacing w:after="0" w:line="240" w:lineRule="auto"/>
        <w:jc w:val="both"/>
        <w:rPr>
          <w:rFonts w:ascii="Times New Roman" w:hAnsi="Times New Roman" w:cs="Times New Roman"/>
          <w:color w:val="000000"/>
          <w:sz w:val="24"/>
          <w:szCs w:val="24"/>
        </w:rPr>
      </w:pPr>
    </w:p>
    <w:p w:rsidR="00FB1931" w:rsidRPr="00EB2693" w:rsidRDefault="00F13BD1" w:rsidP="00345F5C">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lastRenderedPageBreak/>
        <w:t>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sidR="00B675AF">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FB1931" w:rsidRDefault="00FB1931" w:rsidP="00345F5C">
      <w:pPr>
        <w:spacing w:after="0" w:line="240" w:lineRule="auto"/>
        <w:jc w:val="both"/>
        <w:rPr>
          <w:rFonts w:ascii="Times New Roman" w:eastAsia="Times New Roman" w:hAnsi="Times New Roman" w:cs="Times New Roman"/>
          <w:b/>
          <w:sz w:val="24"/>
          <w:szCs w:val="24"/>
          <w:lang w:eastAsia="hu-HU"/>
        </w:rPr>
      </w:pPr>
    </w:p>
    <w:p w:rsidR="00345F5C" w:rsidRDefault="00B675AF" w:rsidP="00345F5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w:t>
      </w:r>
      <w:r w:rsidR="00345F5C">
        <w:rPr>
          <w:rFonts w:ascii="Times New Roman" w:eastAsia="Times New Roman" w:hAnsi="Times New Roman" w:cs="Times New Roman"/>
          <w:b/>
          <w:sz w:val="24"/>
          <w:szCs w:val="24"/>
          <w:lang w:eastAsia="hu-HU"/>
        </w:rPr>
        <w:t>/</w:t>
      </w:r>
      <w:r w:rsidR="009E7583">
        <w:rPr>
          <w:rFonts w:ascii="Times New Roman" w:eastAsia="Times New Roman" w:hAnsi="Times New Roman" w:cs="Times New Roman"/>
          <w:b/>
          <w:sz w:val="24"/>
          <w:szCs w:val="24"/>
          <w:lang w:eastAsia="hu-HU"/>
        </w:rPr>
        <w:t>2020. (I. 22</w:t>
      </w:r>
      <w:r w:rsidR="00345F5C" w:rsidRPr="00D03E1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w:t>
      </w:r>
      <w:r w:rsidR="00345F5C" w:rsidRPr="00D03E17">
        <w:rPr>
          <w:rFonts w:ascii="Times New Roman" w:eastAsia="Times New Roman" w:hAnsi="Times New Roman" w:cs="Times New Roman"/>
          <w:b/>
          <w:sz w:val="24"/>
          <w:szCs w:val="24"/>
          <w:lang w:eastAsia="hu-HU"/>
        </w:rPr>
        <w:t>GB határozat</w:t>
      </w:r>
    </w:p>
    <w:p w:rsidR="00FB1931" w:rsidRDefault="00FB1931" w:rsidP="00FB1931">
      <w:pPr>
        <w:spacing w:after="0" w:line="240" w:lineRule="auto"/>
        <w:jc w:val="both"/>
        <w:rPr>
          <w:rFonts w:ascii="Times New Roman" w:hAnsi="Times New Roman" w:cs="Times New Roman"/>
          <w:color w:val="000000"/>
          <w:sz w:val="24"/>
          <w:szCs w:val="24"/>
        </w:rPr>
      </w:pPr>
      <w:r w:rsidRPr="00260419">
        <w:rPr>
          <w:rFonts w:ascii="Times New Roman" w:hAnsi="Times New Roman" w:cs="Times New Roman"/>
          <w:b/>
          <w:sz w:val="24"/>
          <w:szCs w:val="24"/>
        </w:rPr>
        <w:t>Hajdúszoboszló Város Önkormányzatának Pénzügyi és G</w:t>
      </w:r>
      <w:r>
        <w:rPr>
          <w:rFonts w:ascii="Times New Roman" w:hAnsi="Times New Roman" w:cs="Times New Roman"/>
          <w:b/>
          <w:sz w:val="24"/>
          <w:szCs w:val="24"/>
        </w:rPr>
        <w:t xml:space="preserve">azdasági Bizottsága támogatja </w:t>
      </w:r>
      <w:r w:rsidRPr="00992038">
        <w:rPr>
          <w:rFonts w:ascii="Times New Roman" w:hAnsi="Times New Roman" w:cs="Times New Roman"/>
          <w:b/>
          <w:color w:val="000000"/>
          <w:sz w:val="24"/>
          <w:szCs w:val="24"/>
        </w:rPr>
        <w:t>a közterület-használat</w:t>
      </w:r>
      <w:r w:rsidR="00992038">
        <w:rPr>
          <w:rFonts w:ascii="Times New Roman" w:hAnsi="Times New Roman" w:cs="Times New Roman"/>
          <w:b/>
          <w:color w:val="000000"/>
          <w:sz w:val="24"/>
          <w:szCs w:val="24"/>
        </w:rPr>
        <w:t xml:space="preserve">, közterület-hasznosítás helyi </w:t>
      </w:r>
      <w:r w:rsidRPr="00992038">
        <w:rPr>
          <w:rFonts w:ascii="Times New Roman" w:hAnsi="Times New Roman" w:cs="Times New Roman"/>
          <w:b/>
          <w:color w:val="000000"/>
          <w:sz w:val="24"/>
          <w:szCs w:val="24"/>
        </w:rPr>
        <w:t>szabályairól szóló 12/2019. (IV. 25.) számú rendelet és a fizető parkolási rendszerről szóló 5/2012. (III.22.) önkormányzati rendelet módosításáról az előterjesztést és rendelettervezeteket a mellékleteknek megfelel</w:t>
      </w:r>
      <w:r w:rsidR="00992038">
        <w:rPr>
          <w:rFonts w:ascii="Times New Roman" w:hAnsi="Times New Roman" w:cs="Times New Roman"/>
          <w:b/>
          <w:color w:val="000000"/>
          <w:sz w:val="24"/>
          <w:szCs w:val="24"/>
        </w:rPr>
        <w:t xml:space="preserve">ően, és javasolja elfogadásra </w:t>
      </w:r>
      <w:r w:rsidRPr="00992038">
        <w:rPr>
          <w:rFonts w:ascii="Times New Roman" w:hAnsi="Times New Roman" w:cs="Times New Roman"/>
          <w:b/>
          <w:color w:val="000000"/>
          <w:sz w:val="24"/>
          <w:szCs w:val="24"/>
        </w:rPr>
        <w:t>Hajdúszoboszló Város Önkormányzata Képviselő-testületének</w:t>
      </w:r>
      <w:r>
        <w:rPr>
          <w:rFonts w:ascii="Times New Roman" w:hAnsi="Times New Roman" w:cs="Times New Roman"/>
          <w:color w:val="000000"/>
          <w:sz w:val="24"/>
          <w:szCs w:val="24"/>
        </w:rPr>
        <w:t>.</w:t>
      </w:r>
    </w:p>
    <w:p w:rsidR="00345F5C" w:rsidRPr="001B0C4A" w:rsidRDefault="00345F5C" w:rsidP="00345F5C">
      <w:pPr>
        <w:spacing w:after="0" w:line="240" w:lineRule="auto"/>
        <w:jc w:val="both"/>
        <w:rPr>
          <w:rFonts w:ascii="Times New Roman" w:hAnsi="Times New Roman" w:cs="Times New Roman"/>
          <w:b/>
          <w:sz w:val="16"/>
          <w:szCs w:val="16"/>
        </w:rPr>
      </w:pPr>
    </w:p>
    <w:p w:rsidR="00345F5C" w:rsidRPr="004A412D" w:rsidRDefault="00345F5C" w:rsidP="00345F5C">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345F5C" w:rsidRDefault="00345F5C" w:rsidP="00345F5C">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sidR="00FB1931">
        <w:rPr>
          <w:rFonts w:ascii="Times New Roman" w:hAnsi="Times New Roman" w:cs="Times New Roman"/>
          <w:bCs/>
          <w:iCs/>
          <w:sz w:val="24"/>
          <w:szCs w:val="24"/>
        </w:rPr>
        <w:t>2020. január 23.</w:t>
      </w:r>
    </w:p>
    <w:p w:rsidR="00345F5C" w:rsidRDefault="00345F5C" w:rsidP="00345F5C">
      <w:pPr>
        <w:spacing w:after="0" w:line="240" w:lineRule="auto"/>
        <w:jc w:val="both"/>
        <w:rPr>
          <w:rFonts w:ascii="Times New Roman" w:hAnsi="Times New Roman" w:cs="Times New Roman"/>
          <w:b/>
          <w:sz w:val="24"/>
          <w:szCs w:val="24"/>
        </w:rPr>
      </w:pPr>
    </w:p>
    <w:p w:rsidR="008F5070" w:rsidRDefault="008F5070" w:rsidP="00345F5C">
      <w:pPr>
        <w:spacing w:after="0" w:line="240" w:lineRule="auto"/>
        <w:jc w:val="both"/>
        <w:rPr>
          <w:rFonts w:ascii="Times New Roman" w:hAnsi="Times New Roman" w:cs="Times New Roman"/>
          <w:b/>
          <w:sz w:val="24"/>
          <w:szCs w:val="24"/>
        </w:rPr>
      </w:pPr>
    </w:p>
    <w:p w:rsidR="00345F5C" w:rsidRPr="00345F5C" w:rsidRDefault="00345F5C" w:rsidP="00CE4422">
      <w:pPr>
        <w:pStyle w:val="Listaszerbekezds"/>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napirend</w:t>
      </w:r>
    </w:p>
    <w:p w:rsidR="00FB1931" w:rsidRDefault="00FB1931" w:rsidP="00FB1931">
      <w:pPr>
        <w:spacing w:after="0" w:line="240" w:lineRule="auto"/>
        <w:rPr>
          <w:rFonts w:ascii="Times New Roman" w:hAnsi="Times New Roman" w:cs="Times New Roman"/>
          <w:b/>
          <w:i/>
          <w:color w:val="000000"/>
          <w:sz w:val="16"/>
          <w:szCs w:val="16"/>
        </w:rPr>
      </w:pPr>
    </w:p>
    <w:p w:rsidR="00FB1931" w:rsidRPr="00FB1931" w:rsidRDefault="00FB1931" w:rsidP="00FB1931">
      <w:pPr>
        <w:spacing w:after="0" w:line="240" w:lineRule="auto"/>
        <w:jc w:val="center"/>
        <w:rPr>
          <w:rFonts w:ascii="Times New Roman" w:hAnsi="Times New Roman" w:cs="Times New Roman"/>
          <w:b/>
          <w:i/>
          <w:color w:val="000000"/>
          <w:sz w:val="24"/>
          <w:szCs w:val="24"/>
        </w:rPr>
      </w:pPr>
      <w:r w:rsidRPr="00FB1931">
        <w:rPr>
          <w:rFonts w:ascii="Times New Roman" w:hAnsi="Times New Roman" w:cs="Times New Roman"/>
          <w:b/>
          <w:i/>
          <w:color w:val="000000"/>
          <w:sz w:val="24"/>
          <w:szCs w:val="24"/>
        </w:rPr>
        <w:t>Előterjesztés a Hajdúszoboszló külterületi útjainak felújítása pályázattal kapcsolatosan. (képviselő-testületi ülés 11. napirend)</w:t>
      </w:r>
    </w:p>
    <w:p w:rsidR="00FB1931" w:rsidRDefault="00FB1931" w:rsidP="00FB1931">
      <w:pPr>
        <w:spacing w:after="0" w:line="240" w:lineRule="auto"/>
        <w:jc w:val="center"/>
        <w:rPr>
          <w:rFonts w:ascii="Times New Roman" w:hAnsi="Times New Roman" w:cs="Times New Roman"/>
          <w:b/>
          <w:i/>
          <w:color w:val="000000"/>
          <w:sz w:val="24"/>
          <w:szCs w:val="24"/>
        </w:rPr>
      </w:pPr>
    </w:p>
    <w:p w:rsidR="00345F5C" w:rsidRPr="00FB1931" w:rsidRDefault="00FB1931" w:rsidP="00FB1931">
      <w:pPr>
        <w:spacing w:after="0" w:line="240" w:lineRule="auto"/>
        <w:jc w:val="center"/>
        <w:rPr>
          <w:rFonts w:ascii="Times New Roman" w:hAnsi="Times New Roman" w:cs="Times New Roman"/>
          <w:b/>
          <w:i/>
          <w:color w:val="000000"/>
          <w:sz w:val="24"/>
          <w:szCs w:val="24"/>
        </w:rPr>
      </w:pPr>
      <w:r w:rsidRPr="00FB1931">
        <w:rPr>
          <w:rFonts w:ascii="Times New Roman" w:hAnsi="Times New Roman" w:cs="Times New Roman"/>
          <w:b/>
          <w:i/>
          <w:color w:val="000000"/>
          <w:sz w:val="24"/>
          <w:szCs w:val="24"/>
        </w:rPr>
        <w:t xml:space="preserve"> </w:t>
      </w:r>
    </w:p>
    <w:p w:rsidR="00DC4670" w:rsidRDefault="00DC4670" w:rsidP="00DC4670">
      <w:pPr>
        <w:spacing w:after="0" w:line="240" w:lineRule="auto"/>
        <w:jc w:val="both"/>
        <w:rPr>
          <w:rFonts w:ascii="Times New Roman" w:hAnsi="Times New Roman" w:cs="Times New Roman"/>
          <w:color w:val="000000"/>
          <w:sz w:val="24"/>
          <w:szCs w:val="24"/>
        </w:rPr>
      </w:pPr>
      <w:r w:rsidRPr="00B576E4">
        <w:rPr>
          <w:rFonts w:ascii="Times New Roman" w:hAnsi="Times New Roman" w:cs="Times New Roman"/>
          <w:color w:val="000000"/>
          <w:sz w:val="24"/>
          <w:szCs w:val="24"/>
          <w:u w:val="single"/>
        </w:rPr>
        <w:t>Harsányi István:</w:t>
      </w:r>
      <w:r>
        <w:rPr>
          <w:rFonts w:ascii="Times New Roman" w:hAnsi="Times New Roman" w:cs="Times New Roman"/>
          <w:color w:val="000000"/>
          <w:sz w:val="24"/>
          <w:szCs w:val="24"/>
        </w:rPr>
        <w:t xml:space="preserve"> van-e kiegészítés? – nincs. Kérdés? </w:t>
      </w:r>
    </w:p>
    <w:p w:rsidR="00DC4670" w:rsidRDefault="00DC4670" w:rsidP="00DC4670">
      <w:pPr>
        <w:spacing w:after="0" w:line="240" w:lineRule="auto"/>
        <w:jc w:val="both"/>
        <w:rPr>
          <w:rFonts w:ascii="Times New Roman" w:hAnsi="Times New Roman" w:cs="Times New Roman"/>
          <w:color w:val="000000"/>
          <w:sz w:val="24"/>
          <w:szCs w:val="24"/>
        </w:rPr>
      </w:pPr>
    </w:p>
    <w:p w:rsidR="00DC4670" w:rsidRDefault="00DC4670" w:rsidP="00DC4670">
      <w:pPr>
        <w:spacing w:after="0" w:line="240" w:lineRule="auto"/>
        <w:jc w:val="both"/>
        <w:rPr>
          <w:rFonts w:ascii="Times New Roman" w:hAnsi="Times New Roman" w:cs="Times New Roman"/>
          <w:color w:val="000000"/>
          <w:sz w:val="24"/>
          <w:szCs w:val="24"/>
        </w:rPr>
      </w:pPr>
      <w:r w:rsidRPr="00EB2693">
        <w:rPr>
          <w:rFonts w:ascii="Times New Roman" w:hAnsi="Times New Roman" w:cs="Times New Roman"/>
          <w:color w:val="000000"/>
          <w:sz w:val="24"/>
          <w:szCs w:val="24"/>
          <w:u w:val="single"/>
        </w:rPr>
        <w:t>Dr. Kovács G</w:t>
      </w:r>
      <w:r w:rsidR="007F33D4">
        <w:rPr>
          <w:rFonts w:ascii="Times New Roman" w:hAnsi="Times New Roman" w:cs="Times New Roman"/>
          <w:color w:val="000000"/>
          <w:sz w:val="24"/>
          <w:szCs w:val="24"/>
          <w:u w:val="single"/>
        </w:rPr>
        <w:t>ergely</w:t>
      </w:r>
      <w:r w:rsidRPr="00EB2693">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w:t>
      </w:r>
      <w:r w:rsidR="00A14CB5">
        <w:rPr>
          <w:rFonts w:ascii="Times New Roman" w:hAnsi="Times New Roman" w:cs="Times New Roman"/>
          <w:color w:val="000000"/>
          <w:sz w:val="24"/>
          <w:szCs w:val="24"/>
        </w:rPr>
        <w:t xml:space="preserve">korábban </w:t>
      </w:r>
      <w:r w:rsidR="00D22B06">
        <w:rPr>
          <w:rFonts w:ascii="Times New Roman" w:hAnsi="Times New Roman" w:cs="Times New Roman"/>
          <w:color w:val="000000"/>
          <w:sz w:val="24"/>
          <w:szCs w:val="24"/>
        </w:rPr>
        <w:t xml:space="preserve">benne volt </w:t>
      </w:r>
      <w:r w:rsidR="00A14CB5">
        <w:rPr>
          <w:rFonts w:ascii="Times New Roman" w:hAnsi="Times New Roman" w:cs="Times New Roman"/>
          <w:color w:val="000000"/>
          <w:sz w:val="24"/>
          <w:szCs w:val="24"/>
        </w:rPr>
        <w:t xml:space="preserve">a </w:t>
      </w:r>
      <w:r w:rsidR="00E43597">
        <w:rPr>
          <w:rFonts w:ascii="Times New Roman" w:hAnsi="Times New Roman" w:cs="Times New Roman"/>
          <w:color w:val="000000"/>
          <w:sz w:val="24"/>
          <w:szCs w:val="24"/>
        </w:rPr>
        <w:t>pályázati</w:t>
      </w:r>
      <w:r w:rsidR="00A14CB5">
        <w:rPr>
          <w:rFonts w:ascii="Times New Roman" w:hAnsi="Times New Roman" w:cs="Times New Roman"/>
          <w:color w:val="000000"/>
          <w:sz w:val="24"/>
          <w:szCs w:val="24"/>
        </w:rPr>
        <w:t xml:space="preserve"> </w:t>
      </w:r>
      <w:r w:rsidR="00E43597">
        <w:rPr>
          <w:rFonts w:ascii="Times New Roman" w:hAnsi="Times New Roman" w:cs="Times New Roman"/>
          <w:color w:val="000000"/>
          <w:sz w:val="24"/>
          <w:szCs w:val="24"/>
        </w:rPr>
        <w:t>útfe</w:t>
      </w:r>
      <w:r w:rsidR="00D22B06">
        <w:rPr>
          <w:rFonts w:ascii="Times New Roman" w:hAnsi="Times New Roman" w:cs="Times New Roman"/>
          <w:color w:val="000000"/>
          <w:sz w:val="24"/>
          <w:szCs w:val="24"/>
        </w:rPr>
        <w:t>jlesztési célokban</w:t>
      </w:r>
      <w:r w:rsidR="00A14CB5">
        <w:rPr>
          <w:rFonts w:ascii="Times New Roman" w:hAnsi="Times New Roman" w:cs="Times New Roman"/>
          <w:color w:val="000000"/>
          <w:sz w:val="24"/>
          <w:szCs w:val="24"/>
        </w:rPr>
        <w:t xml:space="preserve"> a Csepűs dűlő 475 m hosszon</w:t>
      </w:r>
      <w:r w:rsidR="00D22B06">
        <w:rPr>
          <w:rFonts w:ascii="Times New Roman" w:hAnsi="Times New Roman" w:cs="Times New Roman"/>
          <w:color w:val="000000"/>
          <w:sz w:val="24"/>
          <w:szCs w:val="24"/>
        </w:rPr>
        <w:t xml:space="preserve"> földúti stabilizációként</w:t>
      </w:r>
      <w:r w:rsidR="00E43597">
        <w:rPr>
          <w:rFonts w:ascii="Times New Roman" w:hAnsi="Times New Roman" w:cs="Times New Roman"/>
          <w:color w:val="000000"/>
          <w:sz w:val="24"/>
          <w:szCs w:val="24"/>
        </w:rPr>
        <w:t xml:space="preserve">, ami ezek szerint már most </w:t>
      </w:r>
      <w:r w:rsidR="00D22B06">
        <w:rPr>
          <w:rFonts w:ascii="Times New Roman" w:hAnsi="Times New Roman" w:cs="Times New Roman"/>
          <w:color w:val="000000"/>
          <w:sz w:val="24"/>
          <w:szCs w:val="24"/>
        </w:rPr>
        <w:t>nincs benne, akkor ez el lett végezve.</w:t>
      </w:r>
      <w:r w:rsidR="00F9353F">
        <w:rPr>
          <w:rFonts w:ascii="Times New Roman" w:hAnsi="Times New Roman" w:cs="Times New Roman"/>
          <w:color w:val="000000"/>
          <w:sz w:val="24"/>
          <w:szCs w:val="24"/>
        </w:rPr>
        <w:t xml:space="preserve"> </w:t>
      </w:r>
      <w:r w:rsidR="00A14CB5">
        <w:rPr>
          <w:rFonts w:ascii="Times New Roman" w:hAnsi="Times New Roman" w:cs="Times New Roman"/>
          <w:color w:val="000000"/>
          <w:sz w:val="24"/>
          <w:szCs w:val="24"/>
        </w:rPr>
        <w:t>Ősszel többször jártam kint a körzetemhez tartozó dűlőkön, ahol a 4-es és 2-es dűlők közötti szakasz elégé kritikus állapotban volt és gyakorlatilag téglatörmelék</w:t>
      </w:r>
      <w:r w:rsidR="00F9353F">
        <w:rPr>
          <w:rFonts w:ascii="Times New Roman" w:hAnsi="Times New Roman" w:cs="Times New Roman"/>
          <w:color w:val="000000"/>
          <w:sz w:val="24"/>
          <w:szCs w:val="24"/>
        </w:rPr>
        <w:t>kel volt</w:t>
      </w:r>
      <w:r w:rsidR="00A14CB5">
        <w:rPr>
          <w:rFonts w:ascii="Times New Roman" w:hAnsi="Times New Roman" w:cs="Times New Roman"/>
          <w:color w:val="000000"/>
          <w:sz w:val="24"/>
          <w:szCs w:val="24"/>
        </w:rPr>
        <w:t xml:space="preserve"> feltöltve, nem volt kiszintezve, azt gondolom, hogy ott még lenne teendő. </w:t>
      </w:r>
      <w:r w:rsidR="00F9353F">
        <w:rPr>
          <w:rFonts w:ascii="Times New Roman" w:hAnsi="Times New Roman" w:cs="Times New Roman"/>
          <w:color w:val="000000"/>
          <w:sz w:val="24"/>
          <w:szCs w:val="24"/>
        </w:rPr>
        <w:t>Kérdésem, hogy e</w:t>
      </w:r>
      <w:r w:rsidR="00A14CB5">
        <w:rPr>
          <w:rFonts w:ascii="Times New Roman" w:hAnsi="Times New Roman" w:cs="Times New Roman"/>
          <w:color w:val="000000"/>
          <w:sz w:val="24"/>
          <w:szCs w:val="24"/>
        </w:rPr>
        <w:t>bbe a 475 méterbe</w:t>
      </w:r>
      <w:r w:rsidR="00D22B06">
        <w:rPr>
          <w:rFonts w:ascii="Times New Roman" w:hAnsi="Times New Roman" w:cs="Times New Roman"/>
          <w:color w:val="000000"/>
          <w:sz w:val="24"/>
          <w:szCs w:val="24"/>
        </w:rPr>
        <w:t xml:space="preserve"> az 1-es, 2-es dűlő benne volt-e</w:t>
      </w:r>
      <w:r w:rsidR="00F9353F">
        <w:rPr>
          <w:rFonts w:ascii="Times New Roman" w:hAnsi="Times New Roman" w:cs="Times New Roman"/>
          <w:color w:val="000000"/>
          <w:sz w:val="24"/>
          <w:szCs w:val="24"/>
        </w:rPr>
        <w:t xml:space="preserve">? - </w:t>
      </w:r>
      <w:r w:rsidR="00D22B06">
        <w:rPr>
          <w:rFonts w:ascii="Times New Roman" w:hAnsi="Times New Roman" w:cs="Times New Roman"/>
          <w:color w:val="000000"/>
          <w:sz w:val="24"/>
          <w:szCs w:val="24"/>
        </w:rPr>
        <w:t xml:space="preserve">mert ha igen akkor ott más, a munka minősége lehetett a fő </w:t>
      </w:r>
      <w:proofErr w:type="gramStart"/>
      <w:r w:rsidR="00D22B06">
        <w:rPr>
          <w:rFonts w:ascii="Times New Roman" w:hAnsi="Times New Roman" w:cs="Times New Roman"/>
          <w:color w:val="000000"/>
          <w:sz w:val="24"/>
          <w:szCs w:val="24"/>
        </w:rPr>
        <w:t>probléma</w:t>
      </w:r>
      <w:proofErr w:type="gramEnd"/>
      <w:r w:rsidR="00F9353F">
        <w:rPr>
          <w:rFonts w:ascii="Times New Roman" w:hAnsi="Times New Roman" w:cs="Times New Roman"/>
          <w:color w:val="000000"/>
          <w:sz w:val="24"/>
          <w:szCs w:val="24"/>
        </w:rPr>
        <w:t>. Kérném a szakirodát, hogy ezt holnapra megnézni szíveskedjen.</w:t>
      </w:r>
    </w:p>
    <w:p w:rsidR="00DC4670" w:rsidRDefault="00DC4670" w:rsidP="00DC4670">
      <w:pPr>
        <w:spacing w:after="0" w:line="240" w:lineRule="auto"/>
        <w:jc w:val="both"/>
        <w:rPr>
          <w:rFonts w:ascii="Times New Roman" w:hAnsi="Times New Roman" w:cs="Times New Roman"/>
          <w:color w:val="000000"/>
          <w:sz w:val="24"/>
          <w:szCs w:val="24"/>
        </w:rPr>
      </w:pPr>
    </w:p>
    <w:p w:rsidR="00F13BD1" w:rsidRDefault="00F13BD1" w:rsidP="00F13BD1">
      <w:pPr>
        <w:spacing w:after="0" w:line="240" w:lineRule="auto"/>
        <w:jc w:val="both"/>
        <w:rPr>
          <w:rFonts w:ascii="Times New Roman" w:hAnsi="Times New Roman" w:cs="Times New Roman"/>
          <w:color w:val="000000"/>
          <w:sz w:val="24"/>
          <w:szCs w:val="24"/>
        </w:rPr>
      </w:pPr>
      <w:r w:rsidRPr="007536E6">
        <w:rPr>
          <w:rFonts w:ascii="Times New Roman" w:hAnsi="Times New Roman" w:cs="Times New Roman"/>
          <w:color w:val="000000"/>
          <w:sz w:val="24"/>
          <w:szCs w:val="24"/>
          <w:u w:val="single"/>
        </w:rPr>
        <w:t>Harsányi István:</w:t>
      </w:r>
      <w:r w:rsidR="003A429D">
        <w:rPr>
          <w:rFonts w:ascii="Times New Roman" w:hAnsi="Times New Roman" w:cs="Times New Roman"/>
          <w:color w:val="000000"/>
          <w:sz w:val="24"/>
          <w:szCs w:val="24"/>
        </w:rPr>
        <w:t xml:space="preserve"> van-e</w:t>
      </w:r>
      <w:r>
        <w:rPr>
          <w:rFonts w:ascii="Times New Roman" w:hAnsi="Times New Roman" w:cs="Times New Roman"/>
          <w:color w:val="000000"/>
          <w:sz w:val="24"/>
          <w:szCs w:val="24"/>
        </w:rPr>
        <w:t xml:space="preserve"> </w:t>
      </w:r>
      <w:r w:rsidR="00F9353F">
        <w:rPr>
          <w:rFonts w:ascii="Times New Roman" w:hAnsi="Times New Roman" w:cs="Times New Roman"/>
          <w:color w:val="000000"/>
          <w:sz w:val="24"/>
          <w:szCs w:val="24"/>
        </w:rPr>
        <w:t xml:space="preserve">további </w:t>
      </w:r>
      <w:r>
        <w:rPr>
          <w:rFonts w:ascii="Times New Roman" w:hAnsi="Times New Roman" w:cs="Times New Roman"/>
          <w:color w:val="000000"/>
          <w:sz w:val="24"/>
          <w:szCs w:val="24"/>
        </w:rPr>
        <w:t xml:space="preserve">kérdés, vélemény? – amennyiben </w:t>
      </w:r>
      <w:proofErr w:type="gramStart"/>
      <w:r>
        <w:rPr>
          <w:rFonts w:ascii="Times New Roman" w:hAnsi="Times New Roman" w:cs="Times New Roman"/>
          <w:color w:val="000000"/>
          <w:sz w:val="24"/>
          <w:szCs w:val="24"/>
        </w:rPr>
        <w:t>nincs</w:t>
      </w:r>
      <w:proofErr w:type="gramEnd"/>
      <w:r>
        <w:rPr>
          <w:rFonts w:ascii="Times New Roman" w:hAnsi="Times New Roman" w:cs="Times New Roman"/>
          <w:color w:val="000000"/>
          <w:sz w:val="24"/>
          <w:szCs w:val="24"/>
        </w:rPr>
        <w:t xml:space="preserve"> kérem szavazzunk. Aki az előterjesztést támogatja, </w:t>
      </w:r>
      <w:proofErr w:type="gramStart"/>
      <w:r>
        <w:rPr>
          <w:rFonts w:ascii="Times New Roman" w:hAnsi="Times New Roman" w:cs="Times New Roman"/>
          <w:color w:val="000000"/>
          <w:sz w:val="24"/>
          <w:szCs w:val="24"/>
        </w:rPr>
        <w:t>kérem</w:t>
      </w:r>
      <w:proofErr w:type="gramEnd"/>
      <w:r>
        <w:rPr>
          <w:rFonts w:ascii="Times New Roman" w:hAnsi="Times New Roman" w:cs="Times New Roman"/>
          <w:color w:val="000000"/>
          <w:sz w:val="24"/>
          <w:szCs w:val="24"/>
        </w:rPr>
        <w:t xml:space="preserve"> kézfeltartással jelezze.</w:t>
      </w:r>
    </w:p>
    <w:p w:rsidR="00F13BD1" w:rsidRDefault="00F13BD1" w:rsidP="00F13BD1">
      <w:pPr>
        <w:spacing w:after="0" w:line="240" w:lineRule="auto"/>
        <w:jc w:val="both"/>
        <w:rPr>
          <w:rFonts w:ascii="Times New Roman" w:hAnsi="Times New Roman" w:cs="Times New Roman"/>
          <w:color w:val="000000"/>
          <w:sz w:val="24"/>
          <w:szCs w:val="24"/>
        </w:rPr>
      </w:pPr>
    </w:p>
    <w:p w:rsidR="00F13BD1" w:rsidRPr="0094733C" w:rsidRDefault="00F13BD1" w:rsidP="00F13BD1">
      <w:pPr>
        <w:spacing w:after="0" w:line="240" w:lineRule="auto"/>
        <w:jc w:val="both"/>
        <w:rPr>
          <w:rFonts w:ascii="Times New Roman" w:eastAsia="Times New Roman" w:hAnsi="Times New Roman" w:cs="Times New Roman"/>
          <w:sz w:val="24"/>
          <w:szCs w:val="24"/>
          <w:lang w:eastAsia="hu-HU"/>
        </w:rPr>
      </w:pPr>
      <w:r w:rsidRPr="00B6143B">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Pénzügyi és </w:t>
      </w:r>
      <w:r w:rsidRPr="00B6143B">
        <w:rPr>
          <w:rFonts w:ascii="Times New Roman" w:eastAsia="Times New Roman" w:hAnsi="Times New Roman" w:cs="Times New Roman"/>
          <w:sz w:val="24"/>
          <w:szCs w:val="24"/>
          <w:lang w:eastAsia="hu-HU"/>
        </w:rPr>
        <w:t xml:space="preserve">Gazdasági Bizottság </w:t>
      </w:r>
      <w:r>
        <w:rPr>
          <w:rFonts w:ascii="Times New Roman" w:eastAsia="Times New Roman" w:hAnsi="Times New Roman" w:cs="Times New Roman"/>
          <w:sz w:val="24"/>
          <w:szCs w:val="24"/>
          <w:lang w:eastAsia="hu-HU"/>
        </w:rPr>
        <w:t>5</w:t>
      </w:r>
      <w:r w:rsidRPr="00B6143B">
        <w:rPr>
          <w:rFonts w:ascii="Times New Roman" w:eastAsia="Times New Roman" w:hAnsi="Times New Roman" w:cs="Times New Roman"/>
          <w:sz w:val="24"/>
          <w:szCs w:val="24"/>
          <w:lang w:eastAsia="hu-HU"/>
        </w:rPr>
        <w:t xml:space="preserve"> igen szavazattal (</w:t>
      </w:r>
      <w:r>
        <w:rPr>
          <w:rFonts w:ascii="Times New Roman" w:eastAsia="Times New Roman" w:hAnsi="Times New Roman" w:cs="Times New Roman"/>
          <w:sz w:val="24"/>
          <w:szCs w:val="24"/>
          <w:lang w:eastAsia="hu-HU"/>
        </w:rPr>
        <w:t>Harsányi István</w:t>
      </w:r>
      <w:r w:rsidRPr="00B6143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Dr. Sóvágó László, Mester József, Nagy Attila, Tóth Márta</w:t>
      </w:r>
      <w:r w:rsidRPr="00B6143B">
        <w:rPr>
          <w:rFonts w:ascii="Times New Roman" w:eastAsia="Times New Roman" w:hAnsi="Times New Roman" w:cs="Times New Roman"/>
          <w:sz w:val="24"/>
          <w:szCs w:val="24"/>
          <w:lang w:eastAsia="hu-HU"/>
        </w:rPr>
        <w:t xml:space="preserve">) ellenszavazat és tartózkodás nélkül elfogadta </w:t>
      </w:r>
      <w:r>
        <w:rPr>
          <w:rFonts w:ascii="Times New Roman" w:eastAsia="Times New Roman" w:hAnsi="Times New Roman" w:cs="Times New Roman"/>
          <w:sz w:val="24"/>
          <w:szCs w:val="24"/>
          <w:lang w:eastAsia="hu-HU"/>
        </w:rPr>
        <w:t>a határozati javaslatot</w:t>
      </w:r>
      <w:r>
        <w:rPr>
          <w:rFonts w:ascii="Times New Roman" w:eastAsia="Times New Roman" w:hAnsi="Times New Roman" w:cs="Times New Roman"/>
          <w:color w:val="000000"/>
          <w:sz w:val="24"/>
          <w:szCs w:val="24"/>
          <w:lang w:eastAsia="hu-HU"/>
        </w:rPr>
        <w:t xml:space="preserve"> (a</w:t>
      </w:r>
      <w:r w:rsidRPr="0094733C">
        <w:rPr>
          <w:rFonts w:ascii="Times New Roman" w:eastAsia="Times New Roman" w:hAnsi="Times New Roman" w:cs="Times New Roman"/>
          <w:sz w:val="24"/>
          <w:szCs w:val="24"/>
          <w:lang w:eastAsia="hu-HU"/>
        </w:rPr>
        <w:t xml:space="preserve"> döntéshozatalban </w:t>
      </w:r>
      <w:r>
        <w:rPr>
          <w:rFonts w:ascii="Times New Roman" w:eastAsia="Times New Roman" w:hAnsi="Times New Roman" w:cs="Times New Roman"/>
          <w:sz w:val="24"/>
          <w:szCs w:val="24"/>
          <w:lang w:eastAsia="hu-HU"/>
        </w:rPr>
        <w:t>5</w:t>
      </w:r>
      <w:r w:rsidRPr="0094733C">
        <w:rPr>
          <w:rFonts w:ascii="Times New Roman" w:eastAsia="Times New Roman" w:hAnsi="Times New Roman" w:cs="Times New Roman"/>
          <w:color w:val="000000"/>
          <w:sz w:val="24"/>
          <w:szCs w:val="24"/>
          <w:lang w:eastAsia="hu-HU"/>
        </w:rPr>
        <w:t xml:space="preserve"> fő vett részt</w:t>
      </w:r>
      <w:r w:rsidR="003A429D">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és - az előterjesztésben</w:t>
      </w:r>
      <w:r>
        <w:rPr>
          <w:rFonts w:ascii="Times New Roman" w:eastAsia="Times New Roman" w:hAnsi="Times New Roman" w:cs="Times New Roman"/>
          <w:color w:val="000000"/>
          <w:sz w:val="24"/>
          <w:szCs w:val="24"/>
          <w:lang w:eastAsia="hu-HU"/>
        </w:rPr>
        <w:t xml:space="preserve"> </w:t>
      </w:r>
      <w:r w:rsidRPr="0094733C">
        <w:rPr>
          <w:rFonts w:ascii="Times New Roman" w:eastAsia="Times New Roman" w:hAnsi="Times New Roman" w:cs="Times New Roman"/>
          <w:color w:val="000000"/>
          <w:sz w:val="24"/>
          <w:szCs w:val="24"/>
          <w:lang w:eastAsia="hu-HU"/>
        </w:rPr>
        <w:t>foglaltak alapján - a következő határozatot hozta:</w:t>
      </w:r>
    </w:p>
    <w:p w:rsidR="00335BBA" w:rsidRPr="00266005" w:rsidRDefault="00335BBA" w:rsidP="00335BBA">
      <w:pPr>
        <w:spacing w:after="0" w:line="240" w:lineRule="auto"/>
        <w:jc w:val="both"/>
        <w:rPr>
          <w:rFonts w:ascii="Times New Roman" w:hAnsi="Times New Roman" w:cs="Times New Roman"/>
          <w:i/>
          <w:sz w:val="16"/>
          <w:szCs w:val="16"/>
        </w:rPr>
      </w:pPr>
    </w:p>
    <w:p w:rsidR="00335BBA" w:rsidRPr="00D03E17" w:rsidRDefault="003A429D" w:rsidP="00335BBA">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w:t>
      </w:r>
      <w:r w:rsidR="00335BBA">
        <w:rPr>
          <w:rFonts w:ascii="Times New Roman" w:eastAsia="Times New Roman" w:hAnsi="Times New Roman" w:cs="Times New Roman"/>
          <w:b/>
          <w:sz w:val="24"/>
          <w:szCs w:val="24"/>
          <w:lang w:eastAsia="hu-HU"/>
        </w:rPr>
        <w:t>/</w:t>
      </w:r>
      <w:r w:rsidR="00F9353F">
        <w:rPr>
          <w:rFonts w:ascii="Times New Roman" w:eastAsia="Times New Roman" w:hAnsi="Times New Roman" w:cs="Times New Roman"/>
          <w:b/>
          <w:sz w:val="24"/>
          <w:szCs w:val="24"/>
          <w:lang w:eastAsia="hu-HU"/>
        </w:rPr>
        <w:t>2020. (I. 22</w:t>
      </w:r>
      <w:r w:rsidR="00335BBA" w:rsidRPr="00D03E17">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w:t>
      </w:r>
      <w:r w:rsidR="00335BBA" w:rsidRPr="00D03E17">
        <w:rPr>
          <w:rFonts w:ascii="Times New Roman" w:eastAsia="Times New Roman" w:hAnsi="Times New Roman" w:cs="Times New Roman"/>
          <w:b/>
          <w:sz w:val="24"/>
          <w:szCs w:val="24"/>
          <w:lang w:eastAsia="hu-HU"/>
        </w:rPr>
        <w:t>GB határozat</w:t>
      </w:r>
    </w:p>
    <w:p w:rsidR="00C94A85" w:rsidRPr="00C94A85" w:rsidRDefault="00335BBA" w:rsidP="00C94A85">
      <w:pPr>
        <w:spacing w:after="0" w:line="240" w:lineRule="auto"/>
        <w:jc w:val="both"/>
        <w:rPr>
          <w:rFonts w:ascii="Times New Roman" w:hAnsi="Times New Roman" w:cs="Times New Roman"/>
          <w:b/>
          <w:sz w:val="24"/>
          <w:szCs w:val="24"/>
        </w:rPr>
      </w:pPr>
      <w:r w:rsidRPr="00335BBA">
        <w:rPr>
          <w:rFonts w:ascii="Times New Roman" w:hAnsi="Times New Roman" w:cs="Times New Roman"/>
          <w:b/>
          <w:sz w:val="24"/>
          <w:szCs w:val="24"/>
        </w:rPr>
        <w:t xml:space="preserve">Hajdúszoboszló Város Önkormányzatának </w:t>
      </w:r>
      <w:r w:rsidR="003A429D">
        <w:rPr>
          <w:rFonts w:ascii="Times New Roman" w:hAnsi="Times New Roman" w:cs="Times New Roman"/>
          <w:b/>
          <w:sz w:val="24"/>
          <w:szCs w:val="24"/>
        </w:rPr>
        <w:t xml:space="preserve">Pénzügyi és </w:t>
      </w:r>
      <w:r w:rsidRPr="00335BBA">
        <w:rPr>
          <w:rFonts w:ascii="Times New Roman" w:hAnsi="Times New Roman" w:cs="Times New Roman"/>
          <w:b/>
          <w:sz w:val="24"/>
          <w:szCs w:val="24"/>
        </w:rPr>
        <w:t xml:space="preserve">Gazdasági Bizottsága </w:t>
      </w:r>
      <w:r w:rsidR="003A429D">
        <w:rPr>
          <w:rFonts w:ascii="Times New Roman" w:hAnsi="Times New Roman" w:cs="Times New Roman"/>
          <w:b/>
          <w:sz w:val="24"/>
          <w:szCs w:val="24"/>
        </w:rPr>
        <w:t xml:space="preserve">támogatja </w:t>
      </w:r>
      <w:r w:rsidR="00C94A85">
        <w:rPr>
          <w:rFonts w:ascii="Times New Roman" w:hAnsi="Times New Roman" w:cs="Times New Roman"/>
          <w:b/>
          <w:sz w:val="24"/>
          <w:szCs w:val="24"/>
        </w:rPr>
        <w:t>és javasolja elfoga</w:t>
      </w:r>
      <w:r w:rsidR="00935A79">
        <w:rPr>
          <w:rFonts w:ascii="Times New Roman" w:hAnsi="Times New Roman" w:cs="Times New Roman"/>
          <w:b/>
          <w:sz w:val="24"/>
          <w:szCs w:val="24"/>
        </w:rPr>
        <w:t>dásra a Képviselő-testület</w:t>
      </w:r>
      <w:r w:rsidR="009A6394">
        <w:rPr>
          <w:rFonts w:ascii="Times New Roman" w:hAnsi="Times New Roman" w:cs="Times New Roman"/>
          <w:b/>
          <w:sz w:val="24"/>
          <w:szCs w:val="24"/>
        </w:rPr>
        <w:t xml:space="preserve">nek </w:t>
      </w:r>
      <w:r w:rsidR="00C94A85" w:rsidRPr="00C94A85">
        <w:rPr>
          <w:rFonts w:ascii="Times New Roman" w:hAnsi="Times New Roman" w:cs="Times New Roman"/>
          <w:b/>
          <w:sz w:val="24"/>
          <w:szCs w:val="24"/>
        </w:rPr>
        <w:t>Hajdúszoboszló külterületi útjainak felújítása pályázat - VP6-7.2.1-7.4.1.2-16 azonosító számú pályázat - keretében, az eredeti benyújtott pályázat csökkentett műszaki tartalma mellett, az alább felsorolt, további külterületi útszakaszok fejlesztését:</w:t>
      </w:r>
    </w:p>
    <w:p w:rsidR="00C94A85" w:rsidRPr="00C94A85" w:rsidRDefault="00C94A85" w:rsidP="00C94A85">
      <w:pPr>
        <w:spacing w:after="0" w:line="240" w:lineRule="auto"/>
        <w:jc w:val="both"/>
        <w:rPr>
          <w:rFonts w:ascii="Times New Roman" w:hAnsi="Times New Roman" w:cs="Times New Roman"/>
          <w:b/>
          <w:sz w:val="12"/>
          <w:szCs w:val="24"/>
        </w:rPr>
      </w:pPr>
    </w:p>
    <w:p w:rsidR="00C94A85" w:rsidRPr="00C94A85" w:rsidRDefault="00C94A85" w:rsidP="009A6394">
      <w:pPr>
        <w:spacing w:after="0" w:line="240" w:lineRule="auto"/>
        <w:ind w:left="709" w:hanging="709"/>
        <w:jc w:val="both"/>
        <w:rPr>
          <w:rFonts w:ascii="Times New Roman" w:hAnsi="Times New Roman" w:cs="Times New Roman"/>
          <w:b/>
          <w:sz w:val="24"/>
          <w:szCs w:val="24"/>
        </w:rPr>
      </w:pPr>
      <w:r w:rsidRPr="00C94A85">
        <w:rPr>
          <w:rFonts w:ascii="Times New Roman" w:hAnsi="Times New Roman" w:cs="Times New Roman"/>
          <w:b/>
          <w:sz w:val="24"/>
          <w:szCs w:val="24"/>
        </w:rPr>
        <w:t>1.</w:t>
      </w:r>
      <w:r w:rsidRPr="00C94A85">
        <w:rPr>
          <w:rFonts w:ascii="Times New Roman" w:hAnsi="Times New Roman" w:cs="Times New Roman"/>
          <w:b/>
          <w:sz w:val="24"/>
          <w:szCs w:val="24"/>
        </w:rPr>
        <w:tab/>
        <w:t xml:space="preserve">Ádám utca, 020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-ú úton aszfaltozása külterületi részen</w:t>
      </w:r>
      <w:r w:rsidR="00935A79">
        <w:rPr>
          <w:rFonts w:ascii="Times New Roman" w:hAnsi="Times New Roman" w:cs="Times New Roman"/>
          <w:b/>
          <w:sz w:val="24"/>
          <w:szCs w:val="24"/>
        </w:rPr>
        <w:t>, 130 m-en, a MÁV</w:t>
      </w:r>
      <w:r w:rsidRPr="00C94A85">
        <w:rPr>
          <w:rFonts w:ascii="Times New Roman" w:hAnsi="Times New Roman" w:cs="Times New Roman"/>
          <w:b/>
          <w:sz w:val="24"/>
          <w:szCs w:val="24"/>
        </w:rPr>
        <w:t xml:space="preserve"> által történt felújításhoz csatlakozva;</w:t>
      </w:r>
    </w:p>
    <w:p w:rsidR="00C94A85" w:rsidRP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2.</w:t>
      </w:r>
      <w:r w:rsidRPr="00C94A85">
        <w:rPr>
          <w:rFonts w:ascii="Times New Roman" w:hAnsi="Times New Roman" w:cs="Times New Roman"/>
          <w:b/>
          <w:sz w:val="24"/>
          <w:szCs w:val="24"/>
        </w:rPr>
        <w:tab/>
      </w:r>
      <w:proofErr w:type="gramStart"/>
      <w:r w:rsidRPr="00C94A85">
        <w:rPr>
          <w:rFonts w:ascii="Times New Roman" w:hAnsi="Times New Roman" w:cs="Times New Roman"/>
          <w:b/>
          <w:sz w:val="24"/>
          <w:szCs w:val="24"/>
        </w:rPr>
        <w:t>Fácán dűlő</w:t>
      </w:r>
      <w:proofErr w:type="gramEnd"/>
      <w:r w:rsidRPr="00C94A85">
        <w:rPr>
          <w:rFonts w:ascii="Times New Roman" w:hAnsi="Times New Roman" w:cs="Times New Roman"/>
          <w:b/>
          <w:sz w:val="24"/>
          <w:szCs w:val="24"/>
        </w:rPr>
        <w:t xml:space="preserve"> – 10087/1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 xml:space="preserve"> – további 295 m hosszon földút stabilizáció;</w:t>
      </w:r>
    </w:p>
    <w:p w:rsidR="00C94A85" w:rsidRP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3.</w:t>
      </w:r>
      <w:r w:rsidRPr="00C94A85">
        <w:rPr>
          <w:rFonts w:ascii="Times New Roman" w:hAnsi="Times New Roman" w:cs="Times New Roman"/>
          <w:b/>
          <w:sz w:val="24"/>
          <w:szCs w:val="24"/>
        </w:rPr>
        <w:tab/>
        <w:t xml:space="preserve">Szőlő dűlőn, 10574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 xml:space="preserve">-en, 10573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- 458 m földút</w:t>
      </w:r>
      <w:r w:rsidR="00A00D46">
        <w:rPr>
          <w:rFonts w:ascii="Times New Roman" w:hAnsi="Times New Roman" w:cs="Times New Roman"/>
          <w:b/>
          <w:sz w:val="24"/>
          <w:szCs w:val="24"/>
        </w:rPr>
        <w:t xml:space="preserve"> stabilizáció</w:t>
      </w:r>
      <w:r w:rsidRPr="00C94A85">
        <w:rPr>
          <w:rFonts w:ascii="Times New Roman" w:hAnsi="Times New Roman" w:cs="Times New Roman"/>
          <w:b/>
          <w:sz w:val="24"/>
          <w:szCs w:val="24"/>
        </w:rPr>
        <w:t>;</w:t>
      </w:r>
    </w:p>
    <w:p w:rsidR="00C94A85" w:rsidRP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4.</w:t>
      </w:r>
      <w:r w:rsidRPr="00C94A85">
        <w:rPr>
          <w:rFonts w:ascii="Times New Roman" w:hAnsi="Times New Roman" w:cs="Times New Roman"/>
          <w:b/>
          <w:sz w:val="24"/>
          <w:szCs w:val="24"/>
        </w:rPr>
        <w:tab/>
        <w:t xml:space="preserve">0114/144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-ú úton, 594 m hosszon földút stabilizáció;</w:t>
      </w:r>
    </w:p>
    <w:p w:rsid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5.</w:t>
      </w:r>
      <w:r w:rsidRPr="00C94A85">
        <w:rPr>
          <w:rFonts w:ascii="Times New Roman" w:hAnsi="Times New Roman" w:cs="Times New Roman"/>
          <w:b/>
          <w:sz w:val="24"/>
          <w:szCs w:val="24"/>
        </w:rPr>
        <w:tab/>
        <w:t xml:space="preserve">9035 </w:t>
      </w:r>
      <w:proofErr w:type="spellStart"/>
      <w:r w:rsidRPr="00C94A85">
        <w:rPr>
          <w:rFonts w:ascii="Times New Roman" w:hAnsi="Times New Roman" w:cs="Times New Roman"/>
          <w:b/>
          <w:sz w:val="24"/>
          <w:szCs w:val="24"/>
        </w:rPr>
        <w:t>hrszú</w:t>
      </w:r>
      <w:proofErr w:type="spellEnd"/>
      <w:r w:rsidRPr="00C94A85">
        <w:rPr>
          <w:rFonts w:ascii="Times New Roman" w:hAnsi="Times New Roman" w:cs="Times New Roman"/>
          <w:b/>
          <w:sz w:val="24"/>
          <w:szCs w:val="24"/>
        </w:rPr>
        <w:t xml:space="preserve"> úton, 221 m hosszon földút stabilizáció;</w:t>
      </w:r>
    </w:p>
    <w:p w:rsidR="00C42717" w:rsidRPr="00C94A85" w:rsidRDefault="00C42717" w:rsidP="00C94A85">
      <w:pPr>
        <w:spacing w:after="0" w:line="240" w:lineRule="auto"/>
        <w:jc w:val="both"/>
        <w:rPr>
          <w:rFonts w:ascii="Times New Roman" w:hAnsi="Times New Roman" w:cs="Times New Roman"/>
          <w:b/>
          <w:sz w:val="24"/>
          <w:szCs w:val="24"/>
        </w:rPr>
      </w:pPr>
    </w:p>
    <w:p w:rsidR="00C94A85" w:rsidRP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6.</w:t>
      </w:r>
      <w:r w:rsidRPr="00C94A85">
        <w:rPr>
          <w:rFonts w:ascii="Times New Roman" w:hAnsi="Times New Roman" w:cs="Times New Roman"/>
          <w:b/>
          <w:sz w:val="24"/>
          <w:szCs w:val="24"/>
        </w:rPr>
        <w:tab/>
        <w:t xml:space="preserve">0132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-ú úton, 378 m hosszon földút stabilizáció;</w:t>
      </w:r>
    </w:p>
    <w:p w:rsidR="00C94A85" w:rsidRP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7.</w:t>
      </w:r>
      <w:r w:rsidRPr="00C94A85">
        <w:rPr>
          <w:rFonts w:ascii="Times New Roman" w:hAnsi="Times New Roman" w:cs="Times New Roman"/>
          <w:b/>
          <w:sz w:val="24"/>
          <w:szCs w:val="24"/>
        </w:rPr>
        <w:tab/>
        <w:t xml:space="preserve">Nyereg dűlőn, 0522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-en, 1221 m hosszon földút stabilizáció;</w:t>
      </w:r>
    </w:p>
    <w:p w:rsidR="00C94A85" w:rsidRP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8.</w:t>
      </w:r>
      <w:r w:rsidRPr="00C94A85">
        <w:rPr>
          <w:rFonts w:ascii="Times New Roman" w:hAnsi="Times New Roman" w:cs="Times New Roman"/>
          <w:b/>
          <w:sz w:val="24"/>
          <w:szCs w:val="24"/>
        </w:rPr>
        <w:tab/>
        <w:t xml:space="preserve">Nádudvari dűlő folytatásán 9319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-en 322 m hosszon földút stabilizáció;</w:t>
      </w:r>
    </w:p>
    <w:p w:rsidR="00C94A85" w:rsidRPr="00C94A85" w:rsidRDefault="00C94A85" w:rsidP="00935A79">
      <w:pPr>
        <w:spacing w:after="0" w:line="240" w:lineRule="auto"/>
        <w:ind w:left="709" w:hanging="709"/>
        <w:jc w:val="both"/>
        <w:rPr>
          <w:rFonts w:ascii="Times New Roman" w:hAnsi="Times New Roman" w:cs="Times New Roman"/>
          <w:b/>
          <w:sz w:val="24"/>
          <w:szCs w:val="24"/>
        </w:rPr>
      </w:pPr>
      <w:r w:rsidRPr="00C94A85">
        <w:rPr>
          <w:rFonts w:ascii="Times New Roman" w:hAnsi="Times New Roman" w:cs="Times New Roman"/>
          <w:b/>
          <w:sz w:val="24"/>
          <w:szCs w:val="24"/>
        </w:rPr>
        <w:t>9.</w:t>
      </w:r>
      <w:r w:rsidRPr="00C94A85">
        <w:rPr>
          <w:rFonts w:ascii="Times New Roman" w:hAnsi="Times New Roman" w:cs="Times New Roman"/>
          <w:b/>
          <w:sz w:val="24"/>
          <w:szCs w:val="24"/>
        </w:rPr>
        <w:tab/>
        <w:t xml:space="preserve">Vízház dűlőn a Szőlőskerti utak előtti szakaszon, 0520 </w:t>
      </w:r>
      <w:proofErr w:type="spellStart"/>
      <w:r w:rsidRPr="00C94A85">
        <w:rPr>
          <w:rFonts w:ascii="Times New Roman" w:hAnsi="Times New Roman" w:cs="Times New Roman"/>
          <w:b/>
          <w:sz w:val="24"/>
          <w:szCs w:val="24"/>
        </w:rPr>
        <w:t>hrsz</w:t>
      </w:r>
      <w:proofErr w:type="spellEnd"/>
      <w:r w:rsidRPr="00C94A85">
        <w:rPr>
          <w:rFonts w:ascii="Times New Roman" w:hAnsi="Times New Roman" w:cs="Times New Roman"/>
          <w:b/>
          <w:sz w:val="24"/>
          <w:szCs w:val="24"/>
        </w:rPr>
        <w:t>-en, 880 m hosszban földút stabilizáció.</w:t>
      </w:r>
    </w:p>
    <w:p w:rsidR="00C94A85" w:rsidRPr="00935A79" w:rsidRDefault="00C94A85" w:rsidP="00C94A85">
      <w:pPr>
        <w:spacing w:after="0" w:line="240" w:lineRule="auto"/>
        <w:jc w:val="both"/>
        <w:rPr>
          <w:rFonts w:ascii="Times New Roman" w:hAnsi="Times New Roman" w:cs="Times New Roman"/>
          <w:b/>
          <w:sz w:val="12"/>
          <w:szCs w:val="24"/>
        </w:rPr>
      </w:pPr>
    </w:p>
    <w:p w:rsidR="00C94A85" w:rsidRDefault="00C94A85" w:rsidP="00C94A85">
      <w:pPr>
        <w:spacing w:after="0" w:line="240" w:lineRule="auto"/>
        <w:jc w:val="both"/>
        <w:rPr>
          <w:rFonts w:ascii="Times New Roman" w:hAnsi="Times New Roman" w:cs="Times New Roman"/>
          <w:b/>
          <w:sz w:val="24"/>
          <w:szCs w:val="24"/>
        </w:rPr>
      </w:pPr>
      <w:r w:rsidRPr="00C94A85">
        <w:rPr>
          <w:rFonts w:ascii="Times New Roman" w:hAnsi="Times New Roman" w:cs="Times New Roman"/>
          <w:b/>
          <w:sz w:val="24"/>
          <w:szCs w:val="24"/>
        </w:rPr>
        <w:t>A pályázat módosítása érdekében, a műszaki tervdokumentáció elkészítéséhez előkészítési költségként 1,5 M</w:t>
      </w:r>
      <w:r>
        <w:rPr>
          <w:rFonts w:ascii="Times New Roman" w:hAnsi="Times New Roman" w:cs="Times New Roman"/>
          <w:b/>
          <w:sz w:val="24"/>
          <w:szCs w:val="24"/>
        </w:rPr>
        <w:t xml:space="preserve"> </w:t>
      </w:r>
      <w:r w:rsidRPr="00C94A85">
        <w:rPr>
          <w:rFonts w:ascii="Times New Roman" w:hAnsi="Times New Roman" w:cs="Times New Roman"/>
          <w:b/>
          <w:sz w:val="24"/>
          <w:szCs w:val="24"/>
        </w:rPr>
        <w:t>Ft összeget biztosít a Képviselő-testület a 2020. évi városi költségvetés 1. sz. melléklet tartalék keret terhére.</w:t>
      </w:r>
    </w:p>
    <w:p w:rsidR="00C94A85" w:rsidRPr="00935A79" w:rsidRDefault="00C94A85" w:rsidP="00C94A85">
      <w:pPr>
        <w:spacing w:after="0" w:line="240" w:lineRule="auto"/>
        <w:jc w:val="both"/>
        <w:rPr>
          <w:rFonts w:ascii="Times New Roman" w:hAnsi="Times New Roman" w:cs="Times New Roman"/>
          <w:b/>
          <w:sz w:val="20"/>
          <w:szCs w:val="24"/>
        </w:rPr>
      </w:pPr>
    </w:p>
    <w:p w:rsidR="00335BBA" w:rsidRPr="004A412D" w:rsidRDefault="00335BBA" w:rsidP="00335BBA">
      <w:pPr>
        <w:spacing w:after="0" w:line="240" w:lineRule="auto"/>
        <w:jc w:val="both"/>
        <w:rPr>
          <w:rFonts w:ascii="Times New Roman" w:hAnsi="Times New Roman" w:cs="Times New Roman"/>
          <w:b/>
          <w:sz w:val="24"/>
          <w:szCs w:val="24"/>
        </w:rPr>
      </w:pPr>
      <w:r w:rsidRPr="004A412D">
        <w:rPr>
          <w:rFonts w:ascii="Times New Roman" w:hAnsi="Times New Roman" w:cs="Times New Roman"/>
          <w:sz w:val="24"/>
          <w:szCs w:val="24"/>
          <w:u w:val="single"/>
        </w:rPr>
        <w:t>Felelős:</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Pr>
          <w:rFonts w:ascii="Times New Roman" w:hAnsi="Times New Roman" w:cs="Times New Roman"/>
          <w:sz w:val="24"/>
          <w:szCs w:val="24"/>
        </w:rPr>
        <w:t>bizottsági elnök</w:t>
      </w:r>
    </w:p>
    <w:p w:rsidR="003A429D" w:rsidRDefault="00335BBA" w:rsidP="003A429D">
      <w:pPr>
        <w:tabs>
          <w:tab w:val="left" w:pos="1276"/>
        </w:tabs>
        <w:spacing w:after="0" w:line="240" w:lineRule="auto"/>
        <w:jc w:val="both"/>
        <w:rPr>
          <w:rFonts w:ascii="Times New Roman" w:hAnsi="Times New Roman" w:cs="Times New Roman"/>
          <w:bCs/>
          <w:iCs/>
          <w:sz w:val="24"/>
          <w:szCs w:val="24"/>
        </w:rPr>
      </w:pPr>
      <w:r w:rsidRPr="004A412D">
        <w:rPr>
          <w:rFonts w:ascii="Times New Roman" w:hAnsi="Times New Roman" w:cs="Times New Roman"/>
          <w:sz w:val="24"/>
          <w:szCs w:val="24"/>
          <w:u w:val="single"/>
        </w:rPr>
        <w:t>Határidő:</w:t>
      </w:r>
      <w:r w:rsidRPr="004A412D">
        <w:rPr>
          <w:rFonts w:ascii="Times New Roman" w:hAnsi="Times New Roman" w:cs="Times New Roman"/>
          <w:sz w:val="24"/>
          <w:szCs w:val="24"/>
        </w:rPr>
        <w:t xml:space="preserve"> </w:t>
      </w:r>
      <w:r w:rsidRPr="004A412D">
        <w:rPr>
          <w:rFonts w:ascii="Times New Roman" w:hAnsi="Times New Roman" w:cs="Times New Roman"/>
          <w:sz w:val="24"/>
          <w:szCs w:val="24"/>
        </w:rPr>
        <w:tab/>
      </w:r>
      <w:r w:rsidRPr="004A412D">
        <w:rPr>
          <w:rFonts w:ascii="Times New Roman" w:hAnsi="Times New Roman" w:cs="Times New Roman"/>
          <w:sz w:val="24"/>
          <w:szCs w:val="24"/>
        </w:rPr>
        <w:tab/>
      </w:r>
      <w:r w:rsidR="00C94A85">
        <w:rPr>
          <w:rFonts w:ascii="Times New Roman" w:hAnsi="Times New Roman" w:cs="Times New Roman"/>
          <w:bCs/>
          <w:iCs/>
          <w:sz w:val="24"/>
          <w:szCs w:val="24"/>
        </w:rPr>
        <w:t>2020. január 23.</w:t>
      </w:r>
    </w:p>
    <w:p w:rsidR="003A429D" w:rsidRDefault="003A429D" w:rsidP="003A429D">
      <w:pPr>
        <w:tabs>
          <w:tab w:val="left" w:pos="1276"/>
        </w:tabs>
        <w:spacing w:after="0" w:line="240" w:lineRule="auto"/>
        <w:jc w:val="both"/>
        <w:rPr>
          <w:rFonts w:ascii="Times New Roman" w:hAnsi="Times New Roman" w:cs="Times New Roman"/>
          <w:bCs/>
          <w:iCs/>
          <w:sz w:val="24"/>
          <w:szCs w:val="24"/>
        </w:rPr>
      </w:pPr>
    </w:p>
    <w:p w:rsidR="00935A79" w:rsidRDefault="00935A79" w:rsidP="003A429D">
      <w:pPr>
        <w:tabs>
          <w:tab w:val="left" w:pos="1276"/>
        </w:tabs>
        <w:spacing w:after="0" w:line="240" w:lineRule="auto"/>
        <w:jc w:val="both"/>
        <w:rPr>
          <w:rFonts w:ascii="Times New Roman" w:hAnsi="Times New Roman" w:cs="Times New Roman"/>
          <w:bCs/>
          <w:iCs/>
          <w:sz w:val="24"/>
          <w:szCs w:val="24"/>
        </w:rPr>
      </w:pPr>
    </w:p>
    <w:p w:rsidR="00935A79" w:rsidRDefault="00935A79" w:rsidP="003A429D">
      <w:pPr>
        <w:tabs>
          <w:tab w:val="left" w:pos="1276"/>
        </w:tabs>
        <w:spacing w:after="0" w:line="240" w:lineRule="auto"/>
        <w:jc w:val="both"/>
        <w:rPr>
          <w:rFonts w:ascii="Times New Roman" w:hAnsi="Times New Roman" w:cs="Times New Roman"/>
          <w:bCs/>
          <w:iCs/>
          <w:sz w:val="24"/>
          <w:szCs w:val="24"/>
        </w:rPr>
      </w:pPr>
    </w:p>
    <w:p w:rsidR="00335BBA" w:rsidRPr="007853C9" w:rsidRDefault="00C94A85" w:rsidP="003A429D">
      <w:pPr>
        <w:tabs>
          <w:tab w:val="left" w:pos="1276"/>
        </w:tabs>
        <w:spacing w:after="0" w:line="240" w:lineRule="auto"/>
        <w:jc w:val="both"/>
        <w:rPr>
          <w:rFonts w:ascii="Times New Roman" w:hAnsi="Times New Roman" w:cs="Times New Roman"/>
          <w:sz w:val="24"/>
          <w:szCs w:val="24"/>
        </w:rPr>
      </w:pPr>
      <w:r w:rsidRPr="007853C9">
        <w:rPr>
          <w:rFonts w:ascii="Times New Roman" w:hAnsi="Times New Roman" w:cs="Times New Roman"/>
          <w:sz w:val="24"/>
          <w:szCs w:val="24"/>
          <w:u w:val="single"/>
        </w:rPr>
        <w:t>Harsányi István</w:t>
      </w:r>
      <w:r w:rsidRPr="007853C9">
        <w:rPr>
          <w:rFonts w:ascii="Times New Roman" w:hAnsi="Times New Roman" w:cs="Times New Roman"/>
          <w:sz w:val="24"/>
          <w:szCs w:val="24"/>
        </w:rPr>
        <w:t xml:space="preserve">: </w:t>
      </w:r>
      <w:r w:rsidR="001E0FCF" w:rsidRPr="007853C9">
        <w:rPr>
          <w:rFonts w:ascii="Times New Roman" w:hAnsi="Times New Roman" w:cs="Times New Roman"/>
          <w:sz w:val="24"/>
          <w:szCs w:val="24"/>
        </w:rPr>
        <w:t>tájékoztatók, bejelentések következnek. V</w:t>
      </w:r>
      <w:r w:rsidRPr="007853C9">
        <w:rPr>
          <w:rFonts w:ascii="Times New Roman" w:hAnsi="Times New Roman" w:cs="Times New Roman"/>
          <w:sz w:val="24"/>
          <w:szCs w:val="24"/>
        </w:rPr>
        <w:t xml:space="preserve">an-e valakinek </w:t>
      </w:r>
      <w:r w:rsidR="001E0FCF" w:rsidRPr="007853C9">
        <w:rPr>
          <w:rFonts w:ascii="Times New Roman" w:hAnsi="Times New Roman" w:cs="Times New Roman"/>
          <w:sz w:val="24"/>
          <w:szCs w:val="24"/>
        </w:rPr>
        <w:t>bejelentenivalója</w:t>
      </w:r>
      <w:r w:rsidR="00EB2693">
        <w:rPr>
          <w:rFonts w:ascii="Times New Roman" w:hAnsi="Times New Roman" w:cs="Times New Roman"/>
          <w:sz w:val="24"/>
          <w:szCs w:val="24"/>
        </w:rPr>
        <w:t>,</w:t>
      </w:r>
      <w:r w:rsidR="001E0FCF" w:rsidRPr="007853C9">
        <w:rPr>
          <w:rFonts w:ascii="Times New Roman" w:hAnsi="Times New Roman" w:cs="Times New Roman"/>
          <w:sz w:val="24"/>
          <w:szCs w:val="24"/>
        </w:rPr>
        <w:t xml:space="preserve"> </w:t>
      </w:r>
      <w:r w:rsidR="00EB2693">
        <w:rPr>
          <w:rFonts w:ascii="Times New Roman" w:hAnsi="Times New Roman" w:cs="Times New Roman"/>
          <w:sz w:val="24"/>
          <w:szCs w:val="24"/>
        </w:rPr>
        <w:t xml:space="preserve">kérdése? - </w:t>
      </w:r>
      <w:r w:rsidR="001E0FCF" w:rsidRPr="007853C9">
        <w:rPr>
          <w:rFonts w:ascii="Times New Roman" w:hAnsi="Times New Roman" w:cs="Times New Roman"/>
          <w:sz w:val="24"/>
          <w:szCs w:val="24"/>
        </w:rPr>
        <w:t>amennyiben nincs mindenkinek köszönöm a mai munkát, további szép n</w:t>
      </w:r>
      <w:r w:rsidR="007853C9" w:rsidRPr="007853C9">
        <w:rPr>
          <w:rFonts w:ascii="Times New Roman" w:hAnsi="Times New Roman" w:cs="Times New Roman"/>
          <w:sz w:val="24"/>
          <w:szCs w:val="24"/>
        </w:rPr>
        <w:t>a</w:t>
      </w:r>
      <w:r w:rsidR="001E0FCF" w:rsidRPr="007853C9">
        <w:rPr>
          <w:rFonts w:ascii="Times New Roman" w:hAnsi="Times New Roman" w:cs="Times New Roman"/>
          <w:sz w:val="24"/>
          <w:szCs w:val="24"/>
        </w:rPr>
        <w:t>pot kívánok</w:t>
      </w:r>
      <w:r w:rsidR="007853C9" w:rsidRPr="007853C9">
        <w:rPr>
          <w:rFonts w:ascii="Times New Roman" w:hAnsi="Times New Roman" w:cs="Times New Roman"/>
          <w:sz w:val="24"/>
          <w:szCs w:val="24"/>
        </w:rPr>
        <w:t>!</w:t>
      </w:r>
    </w:p>
    <w:p w:rsidR="00C94A85" w:rsidRDefault="00C94A85" w:rsidP="00B324DA">
      <w:pPr>
        <w:spacing w:after="0" w:line="240" w:lineRule="auto"/>
        <w:jc w:val="both"/>
        <w:rPr>
          <w:rFonts w:ascii="Times New Roman" w:eastAsia="Times New Roman" w:hAnsi="Times New Roman" w:cs="Times New Roman"/>
          <w:sz w:val="24"/>
        </w:rPr>
      </w:pPr>
    </w:p>
    <w:p w:rsidR="00935A79" w:rsidRPr="007853C9" w:rsidRDefault="00935A79" w:rsidP="00B324DA">
      <w:pPr>
        <w:spacing w:after="0" w:line="240" w:lineRule="auto"/>
        <w:jc w:val="both"/>
        <w:rPr>
          <w:rFonts w:ascii="Times New Roman" w:eastAsia="Times New Roman" w:hAnsi="Times New Roman" w:cs="Times New Roman"/>
          <w:sz w:val="24"/>
        </w:rPr>
      </w:pPr>
    </w:p>
    <w:p w:rsidR="00C94A85" w:rsidRDefault="00EB2693" w:rsidP="00EB2693">
      <w:pPr>
        <w:spacing w:after="0" w:line="240" w:lineRule="auto"/>
        <w:jc w:val="both"/>
        <w:rPr>
          <w:rFonts w:ascii="Times New Roman" w:eastAsia="Times New Roman" w:hAnsi="Times New Roman" w:cs="Times New Roman"/>
          <w:sz w:val="24"/>
        </w:rPr>
      </w:pPr>
      <w:r w:rsidRPr="00EB2693">
        <w:rPr>
          <w:rFonts w:ascii="Times New Roman" w:eastAsia="Times New Roman" w:hAnsi="Times New Roman" w:cs="Times New Roman"/>
          <w:sz w:val="24"/>
        </w:rPr>
        <w:t>A Pénzügyi és Gazdasági Bizottság elnöke 1</w:t>
      </w:r>
      <w:r>
        <w:rPr>
          <w:rFonts w:ascii="Times New Roman" w:eastAsia="Times New Roman" w:hAnsi="Times New Roman" w:cs="Times New Roman"/>
          <w:sz w:val="24"/>
        </w:rPr>
        <w:t>4</w:t>
      </w:r>
      <w:r w:rsidRPr="00EB2693">
        <w:rPr>
          <w:rFonts w:ascii="Times New Roman" w:eastAsia="Times New Roman" w:hAnsi="Times New Roman" w:cs="Times New Roman"/>
          <w:sz w:val="24"/>
          <w:u w:val="single"/>
          <w:vertAlign w:val="superscript"/>
        </w:rPr>
        <w:t>34</w:t>
      </w:r>
      <w:r>
        <w:rPr>
          <w:rFonts w:ascii="Times New Roman" w:eastAsia="Times New Roman" w:hAnsi="Times New Roman" w:cs="Times New Roman"/>
          <w:sz w:val="24"/>
        </w:rPr>
        <w:t xml:space="preserve"> órakor az</w:t>
      </w:r>
      <w:r w:rsidRPr="00EB2693">
        <w:rPr>
          <w:rFonts w:ascii="Times New Roman" w:eastAsia="Times New Roman" w:hAnsi="Times New Roman" w:cs="Times New Roman"/>
          <w:sz w:val="24"/>
        </w:rPr>
        <w:t xml:space="preserve"> ülést bezárta.</w:t>
      </w:r>
    </w:p>
    <w:p w:rsidR="00E9470E" w:rsidRDefault="00E9470E" w:rsidP="00B324DA">
      <w:pPr>
        <w:spacing w:after="0" w:line="240" w:lineRule="auto"/>
        <w:jc w:val="both"/>
        <w:rPr>
          <w:rFonts w:ascii="Times New Roman" w:eastAsia="Times New Roman" w:hAnsi="Times New Roman" w:cs="Times New Roman"/>
          <w:sz w:val="24"/>
        </w:rPr>
      </w:pPr>
    </w:p>
    <w:p w:rsidR="00C261F2" w:rsidRDefault="00C261F2" w:rsidP="00B324DA">
      <w:pPr>
        <w:spacing w:after="0" w:line="240" w:lineRule="auto"/>
        <w:jc w:val="both"/>
        <w:rPr>
          <w:rFonts w:ascii="Times New Roman" w:eastAsia="Times New Roman" w:hAnsi="Times New Roman" w:cs="Times New Roman"/>
          <w:sz w:val="24"/>
        </w:rPr>
      </w:pPr>
    </w:p>
    <w:p w:rsidR="00C261F2" w:rsidRDefault="00C261F2" w:rsidP="00C261F2">
      <w:pPr>
        <w:spacing w:after="0" w:line="240" w:lineRule="auto"/>
        <w:jc w:val="both"/>
        <w:rPr>
          <w:rFonts w:ascii="Times New Roman" w:eastAsia="Times New Roman" w:hAnsi="Times New Roman" w:cs="Times New Roman"/>
          <w:sz w:val="24"/>
        </w:rPr>
      </w:pPr>
      <w:r w:rsidRPr="00BB6410">
        <w:rPr>
          <w:rFonts w:ascii="Times New Roman" w:eastAsia="Times New Roman" w:hAnsi="Times New Roman" w:cs="Times New Roman"/>
          <w:sz w:val="24"/>
        </w:rPr>
        <w:t>A Bizottság által tárgyalt képviselő-testületi előterjes</w:t>
      </w:r>
      <w:r w:rsidR="007853C9">
        <w:rPr>
          <w:rFonts w:ascii="Times New Roman" w:eastAsia="Times New Roman" w:hAnsi="Times New Roman" w:cs="Times New Roman"/>
          <w:sz w:val="24"/>
        </w:rPr>
        <w:t>ztések a képviselő-testület 2020</w:t>
      </w:r>
      <w:r w:rsidRPr="00BB6410">
        <w:rPr>
          <w:rFonts w:ascii="Times New Roman" w:eastAsia="Times New Roman" w:hAnsi="Times New Roman" w:cs="Times New Roman"/>
          <w:sz w:val="24"/>
        </w:rPr>
        <w:t xml:space="preserve">. </w:t>
      </w:r>
      <w:r w:rsidR="007853C9">
        <w:rPr>
          <w:rFonts w:ascii="Times New Roman" w:eastAsia="Times New Roman" w:hAnsi="Times New Roman" w:cs="Times New Roman"/>
          <w:sz w:val="24"/>
        </w:rPr>
        <w:t>januá</w:t>
      </w:r>
      <w:r>
        <w:rPr>
          <w:rFonts w:ascii="Times New Roman" w:eastAsia="Times New Roman" w:hAnsi="Times New Roman" w:cs="Times New Roman"/>
          <w:sz w:val="24"/>
        </w:rPr>
        <w:t xml:space="preserve">r </w:t>
      </w:r>
      <w:r w:rsidR="007853C9">
        <w:rPr>
          <w:rFonts w:ascii="Times New Roman" w:eastAsia="Times New Roman" w:hAnsi="Times New Roman" w:cs="Times New Roman"/>
          <w:sz w:val="24"/>
        </w:rPr>
        <w:t>23</w:t>
      </w:r>
      <w:r w:rsidRPr="00BB6410">
        <w:rPr>
          <w:rFonts w:ascii="Times New Roman" w:eastAsia="Times New Roman" w:hAnsi="Times New Roman" w:cs="Times New Roman"/>
          <w:sz w:val="24"/>
        </w:rPr>
        <w:t>-</w:t>
      </w:r>
      <w:r w:rsidR="007853C9">
        <w:rPr>
          <w:rFonts w:ascii="Times New Roman" w:eastAsia="Times New Roman" w:hAnsi="Times New Roman" w:cs="Times New Roman"/>
          <w:sz w:val="24"/>
        </w:rPr>
        <w:t>a</w:t>
      </w:r>
      <w:r w:rsidRPr="00BB6410">
        <w:rPr>
          <w:rFonts w:ascii="Times New Roman" w:eastAsia="Times New Roman" w:hAnsi="Times New Roman" w:cs="Times New Roman"/>
          <w:sz w:val="24"/>
        </w:rPr>
        <w:t>i üléséről készített jegyzőkönyv mellékletét képezik.</w:t>
      </w:r>
    </w:p>
    <w:p w:rsidR="00E9470E" w:rsidRDefault="00E9470E" w:rsidP="00B324DA">
      <w:pPr>
        <w:spacing w:after="0" w:line="240" w:lineRule="auto"/>
        <w:jc w:val="both"/>
        <w:rPr>
          <w:rFonts w:ascii="Times New Roman" w:eastAsia="Times New Roman" w:hAnsi="Times New Roman" w:cs="Times New Roman"/>
          <w:sz w:val="24"/>
        </w:rPr>
      </w:pPr>
    </w:p>
    <w:p w:rsidR="00C261F2" w:rsidRPr="00E9470E" w:rsidRDefault="00C261F2" w:rsidP="00B324DA">
      <w:pPr>
        <w:spacing w:after="0" w:line="240" w:lineRule="auto"/>
        <w:jc w:val="both"/>
        <w:rPr>
          <w:rFonts w:ascii="Times New Roman" w:eastAsia="Times New Roman" w:hAnsi="Times New Roman" w:cs="Times New Roman"/>
          <w:sz w:val="24"/>
        </w:rPr>
      </w:pPr>
    </w:p>
    <w:p w:rsidR="0005252F" w:rsidRPr="00BB6410" w:rsidRDefault="009B7A7C" w:rsidP="00583575">
      <w:pPr>
        <w:spacing w:after="0" w:line="240" w:lineRule="auto"/>
        <w:jc w:val="center"/>
        <w:rPr>
          <w:rFonts w:ascii="Times New Roman" w:eastAsia="Times New Roman" w:hAnsi="Times New Roman" w:cs="Times New Roman"/>
          <w:b/>
          <w:sz w:val="24"/>
          <w:lang w:eastAsia="hu-HU"/>
        </w:rPr>
      </w:pPr>
      <w:proofErr w:type="spellStart"/>
      <w:r w:rsidRPr="00BB6410">
        <w:rPr>
          <w:rFonts w:ascii="Times New Roman" w:eastAsia="Times New Roman" w:hAnsi="Times New Roman" w:cs="Times New Roman"/>
          <w:b/>
          <w:sz w:val="24"/>
          <w:lang w:eastAsia="hu-HU"/>
        </w:rPr>
        <w:t>K.m.f</w:t>
      </w:r>
      <w:proofErr w:type="spellEnd"/>
    </w:p>
    <w:p w:rsidR="001027B7" w:rsidRDefault="001027B7" w:rsidP="00583575">
      <w:pPr>
        <w:spacing w:after="0" w:line="240" w:lineRule="auto"/>
        <w:jc w:val="center"/>
        <w:rPr>
          <w:rFonts w:ascii="Times New Roman" w:eastAsia="Times New Roman" w:hAnsi="Times New Roman" w:cs="Times New Roman"/>
          <w:b/>
          <w:sz w:val="24"/>
          <w:lang w:eastAsia="hu-HU"/>
        </w:rPr>
      </w:pPr>
    </w:p>
    <w:p w:rsidR="00BB6410" w:rsidRDefault="00BB6410" w:rsidP="00E9470E">
      <w:pPr>
        <w:spacing w:after="0" w:line="240" w:lineRule="auto"/>
        <w:rPr>
          <w:rFonts w:ascii="Times New Roman" w:eastAsia="Times New Roman" w:hAnsi="Times New Roman" w:cs="Times New Roman"/>
          <w:b/>
          <w:sz w:val="24"/>
          <w:lang w:eastAsia="hu-HU"/>
        </w:rPr>
      </w:pPr>
    </w:p>
    <w:p w:rsidR="00BB6410" w:rsidRDefault="00BB6410" w:rsidP="00583575">
      <w:pPr>
        <w:spacing w:after="0" w:line="240" w:lineRule="auto"/>
        <w:jc w:val="center"/>
        <w:rPr>
          <w:rFonts w:ascii="Times New Roman" w:eastAsia="Times New Roman" w:hAnsi="Times New Roman" w:cs="Times New Roman"/>
          <w:b/>
          <w:sz w:val="24"/>
          <w:lang w:eastAsia="hu-HU"/>
        </w:rPr>
      </w:pPr>
    </w:p>
    <w:p w:rsidR="00BB6410" w:rsidRDefault="00BB6410" w:rsidP="00BB6410">
      <w:pPr>
        <w:spacing w:after="0" w:line="240" w:lineRule="auto"/>
        <w:ind w:firstLine="708"/>
        <w:rPr>
          <w:rFonts w:ascii="Times New Roman" w:eastAsia="Times New Roman" w:hAnsi="Times New Roman" w:cs="Times New Roman"/>
          <w:b/>
          <w:sz w:val="24"/>
          <w:lang w:eastAsia="hu-HU"/>
        </w:rPr>
      </w:pPr>
      <w:r>
        <w:rPr>
          <w:rFonts w:ascii="Times New Roman" w:eastAsia="Times New Roman" w:hAnsi="Times New Roman" w:cs="Times New Roman"/>
          <w:b/>
          <w:sz w:val="24"/>
          <w:lang w:eastAsia="hu-HU"/>
        </w:rPr>
        <w:t>Harsányi István</w:t>
      </w:r>
      <w:r>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r>
      <w:r w:rsidR="00C261F2">
        <w:rPr>
          <w:rFonts w:ascii="Times New Roman" w:eastAsia="Times New Roman" w:hAnsi="Times New Roman" w:cs="Times New Roman"/>
          <w:b/>
          <w:sz w:val="24"/>
          <w:lang w:eastAsia="hu-HU"/>
        </w:rPr>
        <w:tab/>
      </w:r>
      <w:r>
        <w:rPr>
          <w:rFonts w:ascii="Times New Roman" w:eastAsia="Times New Roman" w:hAnsi="Times New Roman" w:cs="Times New Roman"/>
          <w:b/>
          <w:sz w:val="24"/>
          <w:lang w:eastAsia="hu-HU"/>
        </w:rPr>
        <w:tab/>
        <w:t>Mester József</w:t>
      </w:r>
    </w:p>
    <w:p w:rsidR="00BB6410" w:rsidRPr="00BB6410" w:rsidRDefault="00BB6410" w:rsidP="00BB6410">
      <w:pPr>
        <w:spacing w:after="0" w:line="240" w:lineRule="auto"/>
        <w:ind w:firstLine="708"/>
        <w:rPr>
          <w:rFonts w:ascii="Times New Roman" w:eastAsia="Times New Roman" w:hAnsi="Times New Roman" w:cs="Times New Roman"/>
          <w:b/>
          <w:i/>
          <w:sz w:val="24"/>
          <w:lang w:eastAsia="hu-HU"/>
        </w:rPr>
      </w:pPr>
      <w:proofErr w:type="gramStart"/>
      <w:r w:rsidRPr="00BB6410">
        <w:rPr>
          <w:rFonts w:ascii="Times New Roman" w:eastAsia="Times New Roman" w:hAnsi="Times New Roman" w:cs="Times New Roman"/>
          <w:b/>
          <w:i/>
          <w:sz w:val="24"/>
          <w:lang w:eastAsia="hu-HU"/>
        </w:rPr>
        <w:t>bizottsági</w:t>
      </w:r>
      <w:proofErr w:type="gramEnd"/>
      <w:r w:rsidRPr="00BB6410">
        <w:rPr>
          <w:rFonts w:ascii="Times New Roman" w:eastAsia="Times New Roman" w:hAnsi="Times New Roman" w:cs="Times New Roman"/>
          <w:b/>
          <w:i/>
          <w:sz w:val="24"/>
          <w:lang w:eastAsia="hu-HU"/>
        </w:rPr>
        <w:t xml:space="preserve"> elnök</w:t>
      </w:r>
      <w:r w:rsidRPr="00BB6410">
        <w:rPr>
          <w:rFonts w:ascii="Times New Roman" w:eastAsia="Times New Roman" w:hAnsi="Times New Roman" w:cs="Times New Roman"/>
          <w:b/>
          <w:i/>
          <w:sz w:val="24"/>
          <w:lang w:eastAsia="hu-HU"/>
        </w:rPr>
        <w:tab/>
      </w:r>
      <w:r w:rsidRPr="00BB6410">
        <w:rPr>
          <w:rFonts w:ascii="Times New Roman" w:eastAsia="Times New Roman" w:hAnsi="Times New Roman" w:cs="Times New Roman"/>
          <w:b/>
          <w:i/>
          <w:sz w:val="24"/>
          <w:lang w:eastAsia="hu-HU"/>
        </w:rPr>
        <w:tab/>
      </w:r>
      <w:r w:rsidRPr="00BB6410">
        <w:rPr>
          <w:rFonts w:ascii="Times New Roman" w:eastAsia="Times New Roman" w:hAnsi="Times New Roman" w:cs="Times New Roman"/>
          <w:b/>
          <w:i/>
          <w:sz w:val="24"/>
          <w:lang w:eastAsia="hu-HU"/>
        </w:rPr>
        <w:tab/>
      </w:r>
      <w:r w:rsidRPr="00BB6410">
        <w:rPr>
          <w:rFonts w:ascii="Times New Roman" w:eastAsia="Times New Roman" w:hAnsi="Times New Roman" w:cs="Times New Roman"/>
          <w:b/>
          <w:i/>
          <w:sz w:val="24"/>
          <w:lang w:eastAsia="hu-HU"/>
        </w:rPr>
        <w:tab/>
      </w:r>
      <w:r w:rsidRPr="00BB6410">
        <w:rPr>
          <w:rFonts w:ascii="Times New Roman" w:eastAsia="Times New Roman" w:hAnsi="Times New Roman" w:cs="Times New Roman"/>
          <w:b/>
          <w:i/>
          <w:sz w:val="24"/>
          <w:lang w:eastAsia="hu-HU"/>
        </w:rPr>
        <w:tab/>
      </w:r>
      <w:r w:rsidR="00C261F2">
        <w:rPr>
          <w:rFonts w:ascii="Times New Roman" w:eastAsia="Times New Roman" w:hAnsi="Times New Roman" w:cs="Times New Roman"/>
          <w:b/>
          <w:i/>
          <w:sz w:val="24"/>
          <w:lang w:eastAsia="hu-HU"/>
        </w:rPr>
        <w:tab/>
      </w:r>
      <w:r w:rsidRPr="00BB6410">
        <w:rPr>
          <w:rFonts w:ascii="Times New Roman" w:eastAsia="Times New Roman" w:hAnsi="Times New Roman" w:cs="Times New Roman"/>
          <w:b/>
          <w:i/>
          <w:sz w:val="24"/>
          <w:lang w:eastAsia="hu-HU"/>
        </w:rPr>
        <w:tab/>
        <w:t>bizottsági tag</w:t>
      </w:r>
    </w:p>
    <w:p w:rsidR="00BB6410" w:rsidRDefault="00BB6410" w:rsidP="00583575">
      <w:pPr>
        <w:spacing w:after="0" w:line="240" w:lineRule="auto"/>
        <w:jc w:val="center"/>
        <w:rPr>
          <w:rFonts w:ascii="Times New Roman" w:eastAsia="Times New Roman" w:hAnsi="Times New Roman" w:cs="Times New Roman"/>
          <w:b/>
          <w:sz w:val="24"/>
          <w:lang w:eastAsia="hu-HU"/>
        </w:rPr>
      </w:pPr>
    </w:p>
    <w:p w:rsidR="0005252F" w:rsidRDefault="0005252F" w:rsidP="00BB6410">
      <w:pPr>
        <w:spacing w:after="0" w:line="240" w:lineRule="auto"/>
        <w:rPr>
          <w:rFonts w:ascii="Times New Roman" w:eastAsia="Times New Roman" w:hAnsi="Times New Roman" w:cs="Times New Roman"/>
          <w:b/>
          <w:sz w:val="24"/>
          <w:lang w:eastAsia="hu-HU"/>
        </w:rPr>
      </w:pPr>
    </w:p>
    <w:p w:rsidR="00BB6410" w:rsidRDefault="00BB6410" w:rsidP="00BB6410">
      <w:pPr>
        <w:spacing w:after="0" w:line="240" w:lineRule="auto"/>
        <w:rPr>
          <w:rFonts w:ascii="Times New Roman" w:eastAsia="Times New Roman" w:hAnsi="Times New Roman" w:cs="Times New Roman"/>
          <w:b/>
          <w:sz w:val="24"/>
          <w:lang w:eastAsia="hu-HU"/>
        </w:rPr>
      </w:pPr>
    </w:p>
    <w:p w:rsidR="00BB6410" w:rsidRPr="00BB6410" w:rsidRDefault="00BB6410" w:rsidP="00BB6410">
      <w:pPr>
        <w:spacing w:after="0" w:line="240" w:lineRule="auto"/>
        <w:rPr>
          <w:rFonts w:ascii="Times New Roman" w:eastAsia="Times New Roman" w:hAnsi="Times New Roman" w:cs="Times New Roman"/>
          <w:b/>
          <w:sz w:val="24"/>
          <w:lang w:eastAsia="hu-HU"/>
        </w:rPr>
      </w:pPr>
    </w:p>
    <w:p w:rsidR="009B7A7C" w:rsidRPr="00BB6410" w:rsidRDefault="00BB6410" w:rsidP="008857C1">
      <w:pPr>
        <w:spacing w:after="0" w:line="240" w:lineRule="auto"/>
        <w:jc w:val="center"/>
        <w:rPr>
          <w:rFonts w:ascii="Times New Roman" w:eastAsia="Times New Roman" w:hAnsi="Times New Roman" w:cs="Times New Roman"/>
          <w:b/>
          <w:sz w:val="24"/>
          <w:lang w:eastAsia="hu-HU"/>
        </w:rPr>
      </w:pPr>
      <w:r>
        <w:rPr>
          <w:rFonts w:ascii="Times New Roman" w:eastAsia="Times New Roman" w:hAnsi="Times New Roman" w:cs="Times New Roman"/>
          <w:b/>
          <w:sz w:val="24"/>
          <w:lang w:eastAsia="hu-HU"/>
        </w:rPr>
        <w:t>Balla Lászlóné</w:t>
      </w:r>
    </w:p>
    <w:p w:rsidR="006A6175" w:rsidRPr="00BB6410" w:rsidRDefault="009B7A7C" w:rsidP="008857C1">
      <w:pPr>
        <w:tabs>
          <w:tab w:val="left" w:pos="360"/>
        </w:tabs>
        <w:spacing w:after="0" w:line="240" w:lineRule="auto"/>
        <w:jc w:val="center"/>
        <w:rPr>
          <w:rFonts w:ascii="Times New Roman" w:hAnsi="Times New Roman" w:cs="Times New Roman"/>
          <w:b/>
          <w:i/>
          <w:sz w:val="24"/>
        </w:rPr>
      </w:pPr>
      <w:proofErr w:type="gramStart"/>
      <w:r w:rsidRPr="00BB6410">
        <w:rPr>
          <w:rFonts w:ascii="Times New Roman" w:eastAsia="Times New Roman" w:hAnsi="Times New Roman" w:cs="Times New Roman"/>
          <w:b/>
          <w:i/>
          <w:sz w:val="24"/>
          <w:lang w:eastAsia="hu-HU"/>
        </w:rPr>
        <w:t>jegyzőkönyvvezet</w:t>
      </w:r>
      <w:r w:rsidR="007F3921" w:rsidRPr="00BB6410">
        <w:rPr>
          <w:rFonts w:ascii="Times New Roman" w:eastAsia="Times New Roman" w:hAnsi="Times New Roman" w:cs="Times New Roman"/>
          <w:b/>
          <w:i/>
          <w:sz w:val="24"/>
          <w:lang w:eastAsia="hu-HU"/>
        </w:rPr>
        <w:t>ő</w:t>
      </w:r>
      <w:proofErr w:type="gramEnd"/>
    </w:p>
    <w:sectPr w:rsidR="006A6175" w:rsidRPr="00BB6410" w:rsidSect="00EE116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D7" w:rsidRDefault="001422D7">
      <w:pPr>
        <w:spacing w:after="0" w:line="240" w:lineRule="auto"/>
      </w:pPr>
      <w:r>
        <w:separator/>
      </w:r>
    </w:p>
  </w:endnote>
  <w:endnote w:type="continuationSeparator" w:id="0">
    <w:p w:rsidR="001422D7" w:rsidRDefault="0014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5" w:rsidRDefault="00A14CB5"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14CB5" w:rsidRDefault="00A14CB5" w:rsidP="003951D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14CB5">
      <w:tc>
        <w:tcPr>
          <w:tcW w:w="4606" w:type="dxa"/>
        </w:tcPr>
        <w:p w:rsidR="00A14CB5" w:rsidRDefault="00A14CB5" w:rsidP="003951D5">
          <w:pPr>
            <w:pStyle w:val="llb"/>
            <w:ind w:right="360"/>
            <w:rPr>
              <w:sz w:val="20"/>
            </w:rPr>
          </w:pPr>
          <w:r>
            <w:rPr>
              <w:sz w:val="20"/>
            </w:rPr>
            <w:t xml:space="preserve">                   AZONOSÍTÓ: ELJ-11/B02</w:t>
          </w:r>
        </w:p>
      </w:tc>
      <w:tc>
        <w:tcPr>
          <w:tcW w:w="4606" w:type="dxa"/>
        </w:tcPr>
        <w:p w:rsidR="00A14CB5" w:rsidRDefault="00A14CB5">
          <w:pPr>
            <w:pStyle w:val="llb"/>
            <w:rPr>
              <w:sz w:val="20"/>
            </w:rPr>
          </w:pPr>
          <w:r>
            <w:rPr>
              <w:sz w:val="20"/>
            </w:rPr>
            <w:t>ÉRVÉNYES: 2010. 06. 01. NAPJÁTÓL</w:t>
          </w:r>
        </w:p>
      </w:tc>
    </w:tr>
  </w:tbl>
  <w:p w:rsidR="00A14CB5" w:rsidRDefault="00A14CB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A14CB5">
      <w:tc>
        <w:tcPr>
          <w:tcW w:w="4606" w:type="dxa"/>
        </w:tcPr>
        <w:p w:rsidR="00A14CB5" w:rsidRDefault="00A14CB5" w:rsidP="003951D5">
          <w:pPr>
            <w:pStyle w:val="llb"/>
            <w:ind w:right="360"/>
            <w:rPr>
              <w:sz w:val="20"/>
            </w:rPr>
          </w:pPr>
          <w:r>
            <w:rPr>
              <w:sz w:val="20"/>
            </w:rPr>
            <w:t xml:space="preserve">                   AZONOSÍTÓ: ELJ-11/B02</w:t>
          </w:r>
        </w:p>
      </w:tc>
      <w:tc>
        <w:tcPr>
          <w:tcW w:w="4606" w:type="dxa"/>
        </w:tcPr>
        <w:p w:rsidR="00A14CB5" w:rsidRDefault="00A14CB5" w:rsidP="003951D5">
          <w:pPr>
            <w:pStyle w:val="llb"/>
            <w:rPr>
              <w:sz w:val="20"/>
            </w:rPr>
          </w:pPr>
          <w:r>
            <w:rPr>
              <w:sz w:val="20"/>
            </w:rPr>
            <w:t>ÉRVÉNYES: 2010. 06. 01. NAPJÁTÓL</w:t>
          </w:r>
        </w:p>
      </w:tc>
    </w:tr>
  </w:tbl>
  <w:p w:rsidR="00A14CB5" w:rsidRDefault="00A14CB5" w:rsidP="003951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D7" w:rsidRDefault="001422D7">
      <w:pPr>
        <w:spacing w:after="0" w:line="240" w:lineRule="auto"/>
      </w:pPr>
      <w:r>
        <w:separator/>
      </w:r>
    </w:p>
  </w:footnote>
  <w:footnote w:type="continuationSeparator" w:id="0">
    <w:p w:rsidR="001422D7" w:rsidRDefault="00142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5" w:rsidRDefault="00A14CB5"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14CB5" w:rsidRDefault="00A14CB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B5" w:rsidRPr="004D0E82" w:rsidRDefault="00A14CB5"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BD488A">
      <w:rPr>
        <w:rStyle w:val="Oldalszm"/>
        <w:noProof/>
        <w:sz w:val="22"/>
        <w:szCs w:val="22"/>
      </w:rPr>
      <w:t>5</w:t>
    </w:r>
    <w:r w:rsidRPr="00454C7D">
      <w:rPr>
        <w:rStyle w:val="Oldalszm"/>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0E000F"/>
    <w:lvl w:ilvl="0">
      <w:start w:val="1"/>
      <w:numFmt w:val="decimal"/>
      <w:lvlText w:val="%1."/>
      <w:lvlJc w:val="left"/>
      <w:pPr>
        <w:ind w:left="720" w:hanging="360"/>
      </w:pPr>
      <w:rPr>
        <w:rFonts w:hint="default"/>
        <w:color w:val="000000"/>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4"/>
    <w:multiLevelType w:val="singleLevel"/>
    <w:tmpl w:val="00000004"/>
    <w:name w:val="WW8Num5"/>
    <w:lvl w:ilvl="0">
      <w:numFmt w:val="bullet"/>
      <w:lvlText w:val="-"/>
      <w:lvlJc w:val="left"/>
      <w:pPr>
        <w:tabs>
          <w:tab w:val="num" w:pos="0"/>
        </w:tabs>
        <w:ind w:left="720" w:hanging="360"/>
      </w:pPr>
      <w:rPr>
        <w:rFonts w:ascii="Calibri" w:hAnsi="Calibri" w:cs="Calibri" w:hint="default"/>
      </w:rPr>
    </w:lvl>
  </w:abstractNum>
  <w:abstractNum w:abstractNumId="3"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4" w15:restartNumberingAfterBreak="0">
    <w:nsid w:val="03BD2367"/>
    <w:multiLevelType w:val="hybridMultilevel"/>
    <w:tmpl w:val="0A7801C8"/>
    <w:lvl w:ilvl="0" w:tplc="9CA26F9A">
      <w:start w:val="1"/>
      <w:numFmt w:val="lowerLetter"/>
      <w:lvlText w:val="%1.)"/>
      <w:lvlJc w:val="left"/>
      <w:pPr>
        <w:tabs>
          <w:tab w:val="num" w:pos="1098"/>
        </w:tabs>
        <w:ind w:left="1098" w:hanging="39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 w15:restartNumberingAfterBreak="0">
    <w:nsid w:val="05663DA3"/>
    <w:multiLevelType w:val="hybridMultilevel"/>
    <w:tmpl w:val="A5E8304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7770447"/>
    <w:multiLevelType w:val="hybridMultilevel"/>
    <w:tmpl w:val="92C415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00246A"/>
    <w:multiLevelType w:val="hybridMultilevel"/>
    <w:tmpl w:val="B7B65A34"/>
    <w:lvl w:ilvl="0" w:tplc="3C281494">
      <w:start w:val="420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571608"/>
    <w:multiLevelType w:val="hybridMultilevel"/>
    <w:tmpl w:val="C5AAC2E0"/>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9" w15:restartNumberingAfterBreak="0">
    <w:nsid w:val="097615C3"/>
    <w:multiLevelType w:val="hybridMultilevel"/>
    <w:tmpl w:val="A55E8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527BD6"/>
    <w:multiLevelType w:val="hybridMultilevel"/>
    <w:tmpl w:val="14520744"/>
    <w:lvl w:ilvl="0" w:tplc="F66ADC8E">
      <w:start w:val="1"/>
      <w:numFmt w:val="decimal"/>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0D8C5A50"/>
    <w:multiLevelType w:val="hybridMultilevel"/>
    <w:tmpl w:val="977A8B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E394BAB"/>
    <w:multiLevelType w:val="hybridMultilevel"/>
    <w:tmpl w:val="4246F614"/>
    <w:lvl w:ilvl="0" w:tplc="FCB0978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EF75D09"/>
    <w:multiLevelType w:val="hybridMultilevel"/>
    <w:tmpl w:val="E490F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049752E"/>
    <w:multiLevelType w:val="hybridMultilevel"/>
    <w:tmpl w:val="E7344A62"/>
    <w:lvl w:ilvl="0" w:tplc="44EEE4B8">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5993CCF"/>
    <w:multiLevelType w:val="hybridMultilevel"/>
    <w:tmpl w:val="E8964790"/>
    <w:lvl w:ilvl="0" w:tplc="9F981FB6">
      <w:start w:val="23"/>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16" w15:restartNumberingAfterBreak="0">
    <w:nsid w:val="1CBC1D9F"/>
    <w:multiLevelType w:val="hybridMultilevel"/>
    <w:tmpl w:val="442487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D5B66E7"/>
    <w:multiLevelType w:val="hybridMultilevel"/>
    <w:tmpl w:val="FA1001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E415840"/>
    <w:multiLevelType w:val="hybridMultilevel"/>
    <w:tmpl w:val="90628250"/>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9" w15:restartNumberingAfterBreak="0">
    <w:nsid w:val="1EC35AEC"/>
    <w:multiLevelType w:val="hybridMultilevel"/>
    <w:tmpl w:val="A2C0216E"/>
    <w:lvl w:ilvl="0" w:tplc="C28E79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FAB2738"/>
    <w:multiLevelType w:val="hybridMultilevel"/>
    <w:tmpl w:val="CAD002B4"/>
    <w:lvl w:ilvl="0" w:tplc="09D0B22E">
      <w:start w:val="1"/>
      <w:numFmt w:val="decimal"/>
      <w:lvlText w:val="%1.)"/>
      <w:lvlJc w:val="left"/>
      <w:pPr>
        <w:tabs>
          <w:tab w:val="num" w:pos="480"/>
        </w:tabs>
        <w:ind w:left="48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5D0626D"/>
    <w:multiLevelType w:val="hybridMultilevel"/>
    <w:tmpl w:val="D362D4D6"/>
    <w:lvl w:ilvl="0" w:tplc="DB5849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A92D42"/>
    <w:multiLevelType w:val="hybridMultilevel"/>
    <w:tmpl w:val="73482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9321745"/>
    <w:multiLevelType w:val="hybridMultilevel"/>
    <w:tmpl w:val="E1066792"/>
    <w:lvl w:ilvl="0" w:tplc="431296F6">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 w15:restartNumberingAfterBreak="0">
    <w:nsid w:val="2A8C7096"/>
    <w:multiLevelType w:val="hybridMultilevel"/>
    <w:tmpl w:val="9160896A"/>
    <w:lvl w:ilvl="0" w:tplc="DC8C7D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E616E9B"/>
    <w:multiLevelType w:val="hybridMultilevel"/>
    <w:tmpl w:val="2228B11C"/>
    <w:lvl w:ilvl="0" w:tplc="431296F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ED32109"/>
    <w:multiLevelType w:val="hybridMultilevel"/>
    <w:tmpl w:val="5614C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C71021E"/>
    <w:multiLevelType w:val="hybridMultilevel"/>
    <w:tmpl w:val="D3DC2A12"/>
    <w:lvl w:ilvl="0" w:tplc="040E0001">
      <w:start w:val="1"/>
      <w:numFmt w:val="bullet"/>
      <w:lvlText w:val=""/>
      <w:lvlJc w:val="left"/>
      <w:pPr>
        <w:ind w:left="1368" w:hanging="360"/>
      </w:pPr>
      <w:rPr>
        <w:rFonts w:ascii="Symbol" w:hAnsi="Symbol" w:hint="default"/>
      </w:rPr>
    </w:lvl>
    <w:lvl w:ilvl="1" w:tplc="040E0003" w:tentative="1">
      <w:start w:val="1"/>
      <w:numFmt w:val="bullet"/>
      <w:lvlText w:val="o"/>
      <w:lvlJc w:val="left"/>
      <w:pPr>
        <w:ind w:left="2088" w:hanging="360"/>
      </w:pPr>
      <w:rPr>
        <w:rFonts w:ascii="Courier New" w:hAnsi="Courier New" w:cs="Courier New" w:hint="default"/>
      </w:rPr>
    </w:lvl>
    <w:lvl w:ilvl="2" w:tplc="040E0005" w:tentative="1">
      <w:start w:val="1"/>
      <w:numFmt w:val="bullet"/>
      <w:lvlText w:val=""/>
      <w:lvlJc w:val="left"/>
      <w:pPr>
        <w:ind w:left="2808" w:hanging="360"/>
      </w:pPr>
      <w:rPr>
        <w:rFonts w:ascii="Wingdings" w:hAnsi="Wingdings" w:hint="default"/>
      </w:rPr>
    </w:lvl>
    <w:lvl w:ilvl="3" w:tplc="040E0001" w:tentative="1">
      <w:start w:val="1"/>
      <w:numFmt w:val="bullet"/>
      <w:lvlText w:val=""/>
      <w:lvlJc w:val="left"/>
      <w:pPr>
        <w:ind w:left="3528" w:hanging="360"/>
      </w:pPr>
      <w:rPr>
        <w:rFonts w:ascii="Symbol" w:hAnsi="Symbol" w:hint="default"/>
      </w:rPr>
    </w:lvl>
    <w:lvl w:ilvl="4" w:tplc="040E0003" w:tentative="1">
      <w:start w:val="1"/>
      <w:numFmt w:val="bullet"/>
      <w:lvlText w:val="o"/>
      <w:lvlJc w:val="left"/>
      <w:pPr>
        <w:ind w:left="4248" w:hanging="360"/>
      </w:pPr>
      <w:rPr>
        <w:rFonts w:ascii="Courier New" w:hAnsi="Courier New" w:cs="Courier New" w:hint="default"/>
      </w:rPr>
    </w:lvl>
    <w:lvl w:ilvl="5" w:tplc="040E0005" w:tentative="1">
      <w:start w:val="1"/>
      <w:numFmt w:val="bullet"/>
      <w:lvlText w:val=""/>
      <w:lvlJc w:val="left"/>
      <w:pPr>
        <w:ind w:left="4968" w:hanging="360"/>
      </w:pPr>
      <w:rPr>
        <w:rFonts w:ascii="Wingdings" w:hAnsi="Wingdings" w:hint="default"/>
      </w:rPr>
    </w:lvl>
    <w:lvl w:ilvl="6" w:tplc="040E0001" w:tentative="1">
      <w:start w:val="1"/>
      <w:numFmt w:val="bullet"/>
      <w:lvlText w:val=""/>
      <w:lvlJc w:val="left"/>
      <w:pPr>
        <w:ind w:left="5688" w:hanging="360"/>
      </w:pPr>
      <w:rPr>
        <w:rFonts w:ascii="Symbol" w:hAnsi="Symbol" w:hint="default"/>
      </w:rPr>
    </w:lvl>
    <w:lvl w:ilvl="7" w:tplc="040E0003" w:tentative="1">
      <w:start w:val="1"/>
      <w:numFmt w:val="bullet"/>
      <w:lvlText w:val="o"/>
      <w:lvlJc w:val="left"/>
      <w:pPr>
        <w:ind w:left="6408" w:hanging="360"/>
      </w:pPr>
      <w:rPr>
        <w:rFonts w:ascii="Courier New" w:hAnsi="Courier New" w:cs="Courier New" w:hint="default"/>
      </w:rPr>
    </w:lvl>
    <w:lvl w:ilvl="8" w:tplc="040E0005" w:tentative="1">
      <w:start w:val="1"/>
      <w:numFmt w:val="bullet"/>
      <w:lvlText w:val=""/>
      <w:lvlJc w:val="left"/>
      <w:pPr>
        <w:ind w:left="7128" w:hanging="360"/>
      </w:pPr>
      <w:rPr>
        <w:rFonts w:ascii="Wingdings" w:hAnsi="Wingdings" w:hint="default"/>
      </w:rPr>
    </w:lvl>
  </w:abstractNum>
  <w:abstractNum w:abstractNumId="28" w15:restartNumberingAfterBreak="0">
    <w:nsid w:val="3CA24C65"/>
    <w:multiLevelType w:val="hybridMultilevel"/>
    <w:tmpl w:val="CFA22FDE"/>
    <w:lvl w:ilvl="0" w:tplc="8042ECB8">
      <w:start w:val="8"/>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16F0789"/>
    <w:multiLevelType w:val="hybridMultilevel"/>
    <w:tmpl w:val="71D8E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58F37D0"/>
    <w:multiLevelType w:val="hybridMultilevel"/>
    <w:tmpl w:val="0DDAE304"/>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48175AC3"/>
    <w:multiLevelType w:val="hybridMultilevel"/>
    <w:tmpl w:val="5B449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5C07BD9"/>
    <w:multiLevelType w:val="hybridMultilevel"/>
    <w:tmpl w:val="99886442"/>
    <w:lvl w:ilvl="0" w:tplc="040E0001">
      <w:start w:val="1"/>
      <w:numFmt w:val="bullet"/>
      <w:lvlText w:val=""/>
      <w:lvlJc w:val="left"/>
      <w:pPr>
        <w:ind w:left="1440" w:hanging="360"/>
      </w:pPr>
      <w:rPr>
        <w:rFonts w:ascii="Symbol" w:hAnsi="Symbol" w:hint="default"/>
      </w:rPr>
    </w:lvl>
    <w:lvl w:ilvl="1" w:tplc="C41E2A30">
      <w:start w:val="100"/>
      <w:numFmt w:val="bullet"/>
      <w:lvlText w:val="-"/>
      <w:lvlJc w:val="left"/>
      <w:pPr>
        <w:ind w:left="2160" w:hanging="360"/>
      </w:pPr>
      <w:rPr>
        <w:rFonts w:ascii="Times New Roman" w:eastAsiaTheme="minorHAnsi"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DFF5843"/>
    <w:multiLevelType w:val="hybridMultilevel"/>
    <w:tmpl w:val="8CBCA36E"/>
    <w:lvl w:ilvl="0" w:tplc="EDEC1394">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0E56A07"/>
    <w:multiLevelType w:val="hybridMultilevel"/>
    <w:tmpl w:val="5B6CA9EA"/>
    <w:lvl w:ilvl="0" w:tplc="EC446B1A">
      <w:numFmt w:val="bullet"/>
      <w:lvlText w:val="-"/>
      <w:lvlJc w:val="left"/>
      <w:pPr>
        <w:ind w:left="1620" w:hanging="360"/>
      </w:pPr>
      <w:rPr>
        <w:rFonts w:ascii="Times New Roman" w:eastAsia="Times New Roman" w:hAnsi="Times New Roman" w:cs="Times New Roman"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36" w15:restartNumberingAfterBreak="0">
    <w:nsid w:val="65205BE9"/>
    <w:multiLevelType w:val="hybridMultilevel"/>
    <w:tmpl w:val="2FBCAA0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D015A6"/>
    <w:multiLevelType w:val="hybridMultilevel"/>
    <w:tmpl w:val="DEB0B110"/>
    <w:lvl w:ilvl="0" w:tplc="040E0001">
      <w:start w:val="1"/>
      <w:numFmt w:val="bullet"/>
      <w:lvlText w:val=""/>
      <w:lvlJc w:val="left"/>
      <w:pPr>
        <w:ind w:left="862" w:hanging="360"/>
      </w:pPr>
      <w:rPr>
        <w:rFonts w:ascii="Symbol" w:hAnsi="Symbol"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9" w15:restartNumberingAfterBreak="0">
    <w:nsid w:val="6F101606"/>
    <w:multiLevelType w:val="hybridMultilevel"/>
    <w:tmpl w:val="30BE2F9E"/>
    <w:lvl w:ilvl="0" w:tplc="5986F97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EE5BB1"/>
    <w:multiLevelType w:val="hybridMultilevel"/>
    <w:tmpl w:val="ACA6FAD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9A1900"/>
    <w:multiLevelType w:val="hybridMultilevel"/>
    <w:tmpl w:val="78A49396"/>
    <w:lvl w:ilvl="0" w:tplc="CE1A3A56">
      <w:start w:val="24"/>
      <w:numFmt w:val="decimal"/>
      <w:lvlText w:val="%1.)"/>
      <w:lvlJc w:val="left"/>
      <w:pPr>
        <w:ind w:left="495" w:hanging="375"/>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42" w15:restartNumberingAfterBreak="0">
    <w:nsid w:val="74A53CD9"/>
    <w:multiLevelType w:val="hybridMultilevel"/>
    <w:tmpl w:val="347264C0"/>
    <w:lvl w:ilvl="0" w:tplc="5048715C">
      <w:start w:val="6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80F3754"/>
    <w:multiLevelType w:val="hybridMultilevel"/>
    <w:tmpl w:val="8B42082A"/>
    <w:lvl w:ilvl="0" w:tplc="040E0001">
      <w:start w:val="1"/>
      <w:numFmt w:val="bullet"/>
      <w:lvlText w:val=""/>
      <w:lvlJc w:val="left"/>
      <w:pPr>
        <w:ind w:left="1368" w:hanging="360"/>
      </w:pPr>
      <w:rPr>
        <w:rFonts w:ascii="Symbol" w:hAnsi="Symbol" w:hint="default"/>
      </w:rPr>
    </w:lvl>
    <w:lvl w:ilvl="1" w:tplc="040E0003" w:tentative="1">
      <w:start w:val="1"/>
      <w:numFmt w:val="bullet"/>
      <w:lvlText w:val="o"/>
      <w:lvlJc w:val="left"/>
      <w:pPr>
        <w:ind w:left="2088" w:hanging="360"/>
      </w:pPr>
      <w:rPr>
        <w:rFonts w:ascii="Courier New" w:hAnsi="Courier New" w:cs="Courier New" w:hint="default"/>
      </w:rPr>
    </w:lvl>
    <w:lvl w:ilvl="2" w:tplc="040E0005" w:tentative="1">
      <w:start w:val="1"/>
      <w:numFmt w:val="bullet"/>
      <w:lvlText w:val=""/>
      <w:lvlJc w:val="left"/>
      <w:pPr>
        <w:ind w:left="2808" w:hanging="360"/>
      </w:pPr>
      <w:rPr>
        <w:rFonts w:ascii="Wingdings" w:hAnsi="Wingdings" w:hint="default"/>
      </w:rPr>
    </w:lvl>
    <w:lvl w:ilvl="3" w:tplc="040E0001" w:tentative="1">
      <w:start w:val="1"/>
      <w:numFmt w:val="bullet"/>
      <w:lvlText w:val=""/>
      <w:lvlJc w:val="left"/>
      <w:pPr>
        <w:ind w:left="3528" w:hanging="360"/>
      </w:pPr>
      <w:rPr>
        <w:rFonts w:ascii="Symbol" w:hAnsi="Symbol" w:hint="default"/>
      </w:rPr>
    </w:lvl>
    <w:lvl w:ilvl="4" w:tplc="040E0003" w:tentative="1">
      <w:start w:val="1"/>
      <w:numFmt w:val="bullet"/>
      <w:lvlText w:val="o"/>
      <w:lvlJc w:val="left"/>
      <w:pPr>
        <w:ind w:left="4248" w:hanging="360"/>
      </w:pPr>
      <w:rPr>
        <w:rFonts w:ascii="Courier New" w:hAnsi="Courier New" w:cs="Courier New" w:hint="default"/>
      </w:rPr>
    </w:lvl>
    <w:lvl w:ilvl="5" w:tplc="040E0005" w:tentative="1">
      <w:start w:val="1"/>
      <w:numFmt w:val="bullet"/>
      <w:lvlText w:val=""/>
      <w:lvlJc w:val="left"/>
      <w:pPr>
        <w:ind w:left="4968" w:hanging="360"/>
      </w:pPr>
      <w:rPr>
        <w:rFonts w:ascii="Wingdings" w:hAnsi="Wingdings" w:hint="default"/>
      </w:rPr>
    </w:lvl>
    <w:lvl w:ilvl="6" w:tplc="040E0001" w:tentative="1">
      <w:start w:val="1"/>
      <w:numFmt w:val="bullet"/>
      <w:lvlText w:val=""/>
      <w:lvlJc w:val="left"/>
      <w:pPr>
        <w:ind w:left="5688" w:hanging="360"/>
      </w:pPr>
      <w:rPr>
        <w:rFonts w:ascii="Symbol" w:hAnsi="Symbol" w:hint="default"/>
      </w:rPr>
    </w:lvl>
    <w:lvl w:ilvl="7" w:tplc="040E0003" w:tentative="1">
      <w:start w:val="1"/>
      <w:numFmt w:val="bullet"/>
      <w:lvlText w:val="o"/>
      <w:lvlJc w:val="left"/>
      <w:pPr>
        <w:ind w:left="6408" w:hanging="360"/>
      </w:pPr>
      <w:rPr>
        <w:rFonts w:ascii="Courier New" w:hAnsi="Courier New" w:cs="Courier New" w:hint="default"/>
      </w:rPr>
    </w:lvl>
    <w:lvl w:ilvl="8" w:tplc="040E0005" w:tentative="1">
      <w:start w:val="1"/>
      <w:numFmt w:val="bullet"/>
      <w:lvlText w:val=""/>
      <w:lvlJc w:val="left"/>
      <w:pPr>
        <w:ind w:left="7128" w:hanging="360"/>
      </w:pPr>
      <w:rPr>
        <w:rFonts w:ascii="Wingdings" w:hAnsi="Wingdings" w:hint="default"/>
      </w:rPr>
    </w:lvl>
  </w:abstractNum>
  <w:abstractNum w:abstractNumId="44" w15:restartNumberingAfterBreak="0">
    <w:nsid w:val="78DC5883"/>
    <w:multiLevelType w:val="hybridMultilevel"/>
    <w:tmpl w:val="14520744"/>
    <w:lvl w:ilvl="0" w:tplc="F66ADC8E">
      <w:start w:val="1"/>
      <w:numFmt w:val="decimal"/>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15:restartNumberingAfterBreak="0">
    <w:nsid w:val="7ACE7545"/>
    <w:multiLevelType w:val="hybridMultilevel"/>
    <w:tmpl w:val="F52AFC6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3"/>
  </w:num>
  <w:num w:numId="2">
    <w:abstractNumId w:val="37"/>
  </w:num>
  <w:num w:numId="3">
    <w:abstractNumId w:val="38"/>
  </w:num>
  <w:num w:numId="4">
    <w:abstractNumId w:val="10"/>
  </w:num>
  <w:num w:numId="5">
    <w:abstractNumId w:val="24"/>
  </w:num>
  <w:num w:numId="6">
    <w:abstractNumId w:val="40"/>
  </w:num>
  <w:num w:numId="7">
    <w:abstractNumId w:val="9"/>
  </w:num>
  <w:num w:numId="8">
    <w:abstractNumId w:val="1"/>
  </w:num>
  <w:num w:numId="9">
    <w:abstractNumId w:val="17"/>
  </w:num>
  <w:num w:numId="10">
    <w:abstractNumId w:val="36"/>
  </w:num>
  <w:num w:numId="11">
    <w:abstractNumId w:val="25"/>
  </w:num>
  <w:num w:numId="12">
    <w:abstractNumId w:val="0"/>
  </w:num>
  <w:num w:numId="13">
    <w:abstractNumId w:val="11"/>
  </w:num>
  <w:num w:numId="14">
    <w:abstractNumId w:val="44"/>
  </w:num>
  <w:num w:numId="15">
    <w:abstractNumId w:val="30"/>
  </w:num>
  <w:num w:numId="16">
    <w:abstractNumId w:val="34"/>
  </w:num>
  <w:num w:numId="17">
    <w:abstractNumId w:val="14"/>
  </w:num>
  <w:num w:numId="18">
    <w:abstractNumId w:val="5"/>
  </w:num>
  <w:num w:numId="19">
    <w:abstractNumId w:val="31"/>
  </w:num>
  <w:num w:numId="20">
    <w:abstractNumId w:val="22"/>
  </w:num>
  <w:num w:numId="21">
    <w:abstractNumId w:val="32"/>
  </w:num>
  <w:num w:numId="22">
    <w:abstractNumId w:val="45"/>
  </w:num>
  <w:num w:numId="23">
    <w:abstractNumId w:val="27"/>
  </w:num>
  <w:num w:numId="24">
    <w:abstractNumId w:val="43"/>
  </w:num>
  <w:num w:numId="25">
    <w:abstractNumId w:val="18"/>
  </w:num>
  <w:num w:numId="26">
    <w:abstractNumId w:val="29"/>
  </w:num>
  <w:num w:numId="27">
    <w:abstractNumId w:val="23"/>
  </w:num>
  <w:num w:numId="28">
    <w:abstractNumId w:val="8"/>
  </w:num>
  <w:num w:numId="29">
    <w:abstractNumId w:val="28"/>
  </w:num>
  <w:num w:numId="30">
    <w:abstractNumId w:val="39"/>
  </w:num>
  <w:num w:numId="31">
    <w:abstractNumId w:val="42"/>
  </w:num>
  <w:num w:numId="32">
    <w:abstractNumId w:val="20"/>
  </w:num>
  <w:num w:numId="33">
    <w:abstractNumId w:val="15"/>
  </w:num>
  <w:num w:numId="34">
    <w:abstractNumId w:val="41"/>
  </w:num>
  <w:num w:numId="35">
    <w:abstractNumId w:val="4"/>
  </w:num>
  <w:num w:numId="36">
    <w:abstractNumId w:val="35"/>
  </w:num>
  <w:num w:numId="37">
    <w:abstractNumId w:val="19"/>
  </w:num>
  <w:num w:numId="38">
    <w:abstractNumId w:val="26"/>
  </w:num>
  <w:num w:numId="39">
    <w:abstractNumId w:val="12"/>
  </w:num>
  <w:num w:numId="40">
    <w:abstractNumId w:val="21"/>
  </w:num>
  <w:num w:numId="41">
    <w:abstractNumId w:val="7"/>
  </w:num>
  <w:num w:numId="42">
    <w:abstractNumId w:val="13"/>
  </w:num>
  <w:num w:numId="43">
    <w:abstractNumId w:val="16"/>
  </w:num>
  <w:num w:numId="4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184"/>
    <w:rsid w:val="000005EF"/>
    <w:rsid w:val="0000137D"/>
    <w:rsid w:val="000014BE"/>
    <w:rsid w:val="00001BC9"/>
    <w:rsid w:val="0000233F"/>
    <w:rsid w:val="000043B8"/>
    <w:rsid w:val="0000484E"/>
    <w:rsid w:val="00004CFE"/>
    <w:rsid w:val="00006219"/>
    <w:rsid w:val="000065A1"/>
    <w:rsid w:val="000075B5"/>
    <w:rsid w:val="000077C6"/>
    <w:rsid w:val="00011844"/>
    <w:rsid w:val="00012409"/>
    <w:rsid w:val="00012561"/>
    <w:rsid w:val="00012BA9"/>
    <w:rsid w:val="00012F0A"/>
    <w:rsid w:val="000130FA"/>
    <w:rsid w:val="00013489"/>
    <w:rsid w:val="00013E33"/>
    <w:rsid w:val="000151E1"/>
    <w:rsid w:val="00015FAD"/>
    <w:rsid w:val="0001613C"/>
    <w:rsid w:val="00016E24"/>
    <w:rsid w:val="00020C04"/>
    <w:rsid w:val="00020E05"/>
    <w:rsid w:val="0002428D"/>
    <w:rsid w:val="000246FC"/>
    <w:rsid w:val="00024B22"/>
    <w:rsid w:val="000250AC"/>
    <w:rsid w:val="00025946"/>
    <w:rsid w:val="00025AA1"/>
    <w:rsid w:val="00025D1B"/>
    <w:rsid w:val="00026753"/>
    <w:rsid w:val="000269AC"/>
    <w:rsid w:val="00026D39"/>
    <w:rsid w:val="00027AC9"/>
    <w:rsid w:val="000300A0"/>
    <w:rsid w:val="00031E06"/>
    <w:rsid w:val="00032D60"/>
    <w:rsid w:val="00033C24"/>
    <w:rsid w:val="0003517B"/>
    <w:rsid w:val="00035E31"/>
    <w:rsid w:val="00036632"/>
    <w:rsid w:val="00036B9F"/>
    <w:rsid w:val="000373FA"/>
    <w:rsid w:val="00040343"/>
    <w:rsid w:val="00040879"/>
    <w:rsid w:val="000408D9"/>
    <w:rsid w:val="000409FA"/>
    <w:rsid w:val="0004190B"/>
    <w:rsid w:val="0004248A"/>
    <w:rsid w:val="000428BD"/>
    <w:rsid w:val="000434FB"/>
    <w:rsid w:val="000436CC"/>
    <w:rsid w:val="00043FB8"/>
    <w:rsid w:val="000449E4"/>
    <w:rsid w:val="00044AD8"/>
    <w:rsid w:val="000450F4"/>
    <w:rsid w:val="00045122"/>
    <w:rsid w:val="00047463"/>
    <w:rsid w:val="00047CBD"/>
    <w:rsid w:val="0005109D"/>
    <w:rsid w:val="00051348"/>
    <w:rsid w:val="000513FD"/>
    <w:rsid w:val="00051888"/>
    <w:rsid w:val="000519D4"/>
    <w:rsid w:val="00051A92"/>
    <w:rsid w:val="0005252F"/>
    <w:rsid w:val="00052AC2"/>
    <w:rsid w:val="00052F14"/>
    <w:rsid w:val="000551BA"/>
    <w:rsid w:val="00055EFA"/>
    <w:rsid w:val="00056015"/>
    <w:rsid w:val="00060A88"/>
    <w:rsid w:val="00061697"/>
    <w:rsid w:val="00062137"/>
    <w:rsid w:val="00062F93"/>
    <w:rsid w:val="00063B9E"/>
    <w:rsid w:val="00063CB6"/>
    <w:rsid w:val="000640A5"/>
    <w:rsid w:val="00064210"/>
    <w:rsid w:val="000648D8"/>
    <w:rsid w:val="000658BC"/>
    <w:rsid w:val="00065D55"/>
    <w:rsid w:val="00066172"/>
    <w:rsid w:val="00066728"/>
    <w:rsid w:val="00066FF1"/>
    <w:rsid w:val="0006701E"/>
    <w:rsid w:val="000675EA"/>
    <w:rsid w:val="00067974"/>
    <w:rsid w:val="00067CFF"/>
    <w:rsid w:val="000701D6"/>
    <w:rsid w:val="000705B8"/>
    <w:rsid w:val="000707A1"/>
    <w:rsid w:val="0007085E"/>
    <w:rsid w:val="00071450"/>
    <w:rsid w:val="00071825"/>
    <w:rsid w:val="0007196D"/>
    <w:rsid w:val="00072A08"/>
    <w:rsid w:val="00072C5E"/>
    <w:rsid w:val="00072E19"/>
    <w:rsid w:val="00075B38"/>
    <w:rsid w:val="00075FD4"/>
    <w:rsid w:val="000763F7"/>
    <w:rsid w:val="0007719F"/>
    <w:rsid w:val="000807AE"/>
    <w:rsid w:val="000817B1"/>
    <w:rsid w:val="00082D91"/>
    <w:rsid w:val="00082E42"/>
    <w:rsid w:val="000831C9"/>
    <w:rsid w:val="000845DD"/>
    <w:rsid w:val="0008536A"/>
    <w:rsid w:val="00085C72"/>
    <w:rsid w:val="000867D4"/>
    <w:rsid w:val="0008696B"/>
    <w:rsid w:val="00087280"/>
    <w:rsid w:val="00087622"/>
    <w:rsid w:val="000879F1"/>
    <w:rsid w:val="0009054B"/>
    <w:rsid w:val="00091E0B"/>
    <w:rsid w:val="00091E44"/>
    <w:rsid w:val="00092882"/>
    <w:rsid w:val="00092E4E"/>
    <w:rsid w:val="000933A5"/>
    <w:rsid w:val="000934AD"/>
    <w:rsid w:val="00094B1A"/>
    <w:rsid w:val="00094EA8"/>
    <w:rsid w:val="0009540E"/>
    <w:rsid w:val="000959B4"/>
    <w:rsid w:val="00096E4A"/>
    <w:rsid w:val="000A017B"/>
    <w:rsid w:val="000A140C"/>
    <w:rsid w:val="000A2058"/>
    <w:rsid w:val="000A21B3"/>
    <w:rsid w:val="000A2CFF"/>
    <w:rsid w:val="000A2D11"/>
    <w:rsid w:val="000A3984"/>
    <w:rsid w:val="000A3F31"/>
    <w:rsid w:val="000A4780"/>
    <w:rsid w:val="000A4D4C"/>
    <w:rsid w:val="000A4F3B"/>
    <w:rsid w:val="000A7155"/>
    <w:rsid w:val="000A754E"/>
    <w:rsid w:val="000A7839"/>
    <w:rsid w:val="000A7B42"/>
    <w:rsid w:val="000B0154"/>
    <w:rsid w:val="000B087B"/>
    <w:rsid w:val="000B0B4D"/>
    <w:rsid w:val="000B1021"/>
    <w:rsid w:val="000B1267"/>
    <w:rsid w:val="000B1B0E"/>
    <w:rsid w:val="000B204C"/>
    <w:rsid w:val="000B23AC"/>
    <w:rsid w:val="000B47E0"/>
    <w:rsid w:val="000B64A3"/>
    <w:rsid w:val="000B652F"/>
    <w:rsid w:val="000B6540"/>
    <w:rsid w:val="000B7BB2"/>
    <w:rsid w:val="000B7C3C"/>
    <w:rsid w:val="000B7D7D"/>
    <w:rsid w:val="000B7FF0"/>
    <w:rsid w:val="000C09AD"/>
    <w:rsid w:val="000C0FE7"/>
    <w:rsid w:val="000C13CF"/>
    <w:rsid w:val="000C1E8F"/>
    <w:rsid w:val="000C1F84"/>
    <w:rsid w:val="000C2804"/>
    <w:rsid w:val="000C298B"/>
    <w:rsid w:val="000C316E"/>
    <w:rsid w:val="000C3557"/>
    <w:rsid w:val="000C42CA"/>
    <w:rsid w:val="000C5E04"/>
    <w:rsid w:val="000C648F"/>
    <w:rsid w:val="000C65F6"/>
    <w:rsid w:val="000C6981"/>
    <w:rsid w:val="000D010F"/>
    <w:rsid w:val="000D0DAB"/>
    <w:rsid w:val="000D186F"/>
    <w:rsid w:val="000D2913"/>
    <w:rsid w:val="000D2C75"/>
    <w:rsid w:val="000D3530"/>
    <w:rsid w:val="000D3EE4"/>
    <w:rsid w:val="000D4484"/>
    <w:rsid w:val="000D57A5"/>
    <w:rsid w:val="000D5D8C"/>
    <w:rsid w:val="000D67A5"/>
    <w:rsid w:val="000D6BC1"/>
    <w:rsid w:val="000D7069"/>
    <w:rsid w:val="000D709C"/>
    <w:rsid w:val="000D7CA5"/>
    <w:rsid w:val="000E080A"/>
    <w:rsid w:val="000E111B"/>
    <w:rsid w:val="000E24A2"/>
    <w:rsid w:val="000E3451"/>
    <w:rsid w:val="000E45CF"/>
    <w:rsid w:val="000E4C27"/>
    <w:rsid w:val="000E5B49"/>
    <w:rsid w:val="000E5BAA"/>
    <w:rsid w:val="000E5BBC"/>
    <w:rsid w:val="000E5BC1"/>
    <w:rsid w:val="000E6548"/>
    <w:rsid w:val="000E6D74"/>
    <w:rsid w:val="000F051D"/>
    <w:rsid w:val="000F0840"/>
    <w:rsid w:val="000F084D"/>
    <w:rsid w:val="000F16FC"/>
    <w:rsid w:val="000F175F"/>
    <w:rsid w:val="000F32E8"/>
    <w:rsid w:val="000F47F5"/>
    <w:rsid w:val="000F49FB"/>
    <w:rsid w:val="000F4AAA"/>
    <w:rsid w:val="000F4FD4"/>
    <w:rsid w:val="000F52C8"/>
    <w:rsid w:val="000F561B"/>
    <w:rsid w:val="000F6174"/>
    <w:rsid w:val="000F634B"/>
    <w:rsid w:val="000F63BF"/>
    <w:rsid w:val="000F737A"/>
    <w:rsid w:val="000F7A32"/>
    <w:rsid w:val="00101265"/>
    <w:rsid w:val="00101BC6"/>
    <w:rsid w:val="00102308"/>
    <w:rsid w:val="001027B7"/>
    <w:rsid w:val="00103EC4"/>
    <w:rsid w:val="00106B7E"/>
    <w:rsid w:val="00107008"/>
    <w:rsid w:val="00107240"/>
    <w:rsid w:val="001102C6"/>
    <w:rsid w:val="00110727"/>
    <w:rsid w:val="0011126C"/>
    <w:rsid w:val="001123D7"/>
    <w:rsid w:val="001129B9"/>
    <w:rsid w:val="001135E7"/>
    <w:rsid w:val="00113696"/>
    <w:rsid w:val="001136F4"/>
    <w:rsid w:val="001142BF"/>
    <w:rsid w:val="00114509"/>
    <w:rsid w:val="00114BA9"/>
    <w:rsid w:val="001154EB"/>
    <w:rsid w:val="0011572C"/>
    <w:rsid w:val="00115C3C"/>
    <w:rsid w:val="001161BE"/>
    <w:rsid w:val="001166D8"/>
    <w:rsid w:val="00121BF5"/>
    <w:rsid w:val="0012238E"/>
    <w:rsid w:val="00124A47"/>
    <w:rsid w:val="0012555D"/>
    <w:rsid w:val="0012593F"/>
    <w:rsid w:val="001260CD"/>
    <w:rsid w:val="00126A9B"/>
    <w:rsid w:val="00127006"/>
    <w:rsid w:val="00127FB2"/>
    <w:rsid w:val="00130ABC"/>
    <w:rsid w:val="00130CA5"/>
    <w:rsid w:val="001313EE"/>
    <w:rsid w:val="00131F34"/>
    <w:rsid w:val="00132081"/>
    <w:rsid w:val="001324E3"/>
    <w:rsid w:val="00133191"/>
    <w:rsid w:val="00133E9B"/>
    <w:rsid w:val="0013454B"/>
    <w:rsid w:val="00135DC8"/>
    <w:rsid w:val="001361B1"/>
    <w:rsid w:val="001364B1"/>
    <w:rsid w:val="00137474"/>
    <w:rsid w:val="001409E0"/>
    <w:rsid w:val="00140B57"/>
    <w:rsid w:val="00141DAF"/>
    <w:rsid w:val="00141DC7"/>
    <w:rsid w:val="00141FFA"/>
    <w:rsid w:val="001421FD"/>
    <w:rsid w:val="001422D7"/>
    <w:rsid w:val="00142E3C"/>
    <w:rsid w:val="00142FFC"/>
    <w:rsid w:val="00143A82"/>
    <w:rsid w:val="00143C2F"/>
    <w:rsid w:val="00143E66"/>
    <w:rsid w:val="0014433B"/>
    <w:rsid w:val="00145831"/>
    <w:rsid w:val="00145DD6"/>
    <w:rsid w:val="00146430"/>
    <w:rsid w:val="001469C6"/>
    <w:rsid w:val="00147787"/>
    <w:rsid w:val="00147B30"/>
    <w:rsid w:val="00147B95"/>
    <w:rsid w:val="00150C0C"/>
    <w:rsid w:val="00150FF0"/>
    <w:rsid w:val="00151297"/>
    <w:rsid w:val="00151413"/>
    <w:rsid w:val="00151CDB"/>
    <w:rsid w:val="00152568"/>
    <w:rsid w:val="00152665"/>
    <w:rsid w:val="00153B67"/>
    <w:rsid w:val="00153D5F"/>
    <w:rsid w:val="001541A7"/>
    <w:rsid w:val="00154D83"/>
    <w:rsid w:val="00155025"/>
    <w:rsid w:val="00155222"/>
    <w:rsid w:val="001561D0"/>
    <w:rsid w:val="00157633"/>
    <w:rsid w:val="00157CA9"/>
    <w:rsid w:val="00160CF8"/>
    <w:rsid w:val="00161308"/>
    <w:rsid w:val="00161AA1"/>
    <w:rsid w:val="00161C77"/>
    <w:rsid w:val="00162B79"/>
    <w:rsid w:val="001631EC"/>
    <w:rsid w:val="001656B0"/>
    <w:rsid w:val="001658CB"/>
    <w:rsid w:val="00165A86"/>
    <w:rsid w:val="001661C0"/>
    <w:rsid w:val="001668B5"/>
    <w:rsid w:val="00167339"/>
    <w:rsid w:val="00167733"/>
    <w:rsid w:val="001679A7"/>
    <w:rsid w:val="00170317"/>
    <w:rsid w:val="00170855"/>
    <w:rsid w:val="001709A7"/>
    <w:rsid w:val="00170CE5"/>
    <w:rsid w:val="00171EB6"/>
    <w:rsid w:val="0017386D"/>
    <w:rsid w:val="00173997"/>
    <w:rsid w:val="001739C9"/>
    <w:rsid w:val="00175761"/>
    <w:rsid w:val="00176025"/>
    <w:rsid w:val="0017613A"/>
    <w:rsid w:val="001762AE"/>
    <w:rsid w:val="00176850"/>
    <w:rsid w:val="001806BF"/>
    <w:rsid w:val="00180A5C"/>
    <w:rsid w:val="00181334"/>
    <w:rsid w:val="00181922"/>
    <w:rsid w:val="0018196A"/>
    <w:rsid w:val="00181BD7"/>
    <w:rsid w:val="0018225B"/>
    <w:rsid w:val="0018283F"/>
    <w:rsid w:val="00182BCB"/>
    <w:rsid w:val="001833BD"/>
    <w:rsid w:val="00183898"/>
    <w:rsid w:val="0018396C"/>
    <w:rsid w:val="001865AB"/>
    <w:rsid w:val="00186AB1"/>
    <w:rsid w:val="001871EB"/>
    <w:rsid w:val="00187B73"/>
    <w:rsid w:val="00187EAB"/>
    <w:rsid w:val="00190071"/>
    <w:rsid w:val="00190C37"/>
    <w:rsid w:val="00192151"/>
    <w:rsid w:val="0019351E"/>
    <w:rsid w:val="001935F1"/>
    <w:rsid w:val="00193B08"/>
    <w:rsid w:val="00193F15"/>
    <w:rsid w:val="00194A59"/>
    <w:rsid w:val="00194AEF"/>
    <w:rsid w:val="00195401"/>
    <w:rsid w:val="00195607"/>
    <w:rsid w:val="00197503"/>
    <w:rsid w:val="0019759C"/>
    <w:rsid w:val="001A01C3"/>
    <w:rsid w:val="001A03F7"/>
    <w:rsid w:val="001A12E5"/>
    <w:rsid w:val="001A22A0"/>
    <w:rsid w:val="001A2362"/>
    <w:rsid w:val="001A2F4F"/>
    <w:rsid w:val="001A3A67"/>
    <w:rsid w:val="001A4793"/>
    <w:rsid w:val="001A5A7B"/>
    <w:rsid w:val="001A5DB6"/>
    <w:rsid w:val="001A629E"/>
    <w:rsid w:val="001A6405"/>
    <w:rsid w:val="001B0C4A"/>
    <w:rsid w:val="001B19D4"/>
    <w:rsid w:val="001B1A2C"/>
    <w:rsid w:val="001B21A4"/>
    <w:rsid w:val="001B460A"/>
    <w:rsid w:val="001B4A69"/>
    <w:rsid w:val="001B4D9E"/>
    <w:rsid w:val="001B561B"/>
    <w:rsid w:val="001B6271"/>
    <w:rsid w:val="001B6C3E"/>
    <w:rsid w:val="001B7AEA"/>
    <w:rsid w:val="001B7D6A"/>
    <w:rsid w:val="001B7EBF"/>
    <w:rsid w:val="001C0108"/>
    <w:rsid w:val="001C01D9"/>
    <w:rsid w:val="001C0E95"/>
    <w:rsid w:val="001C10B3"/>
    <w:rsid w:val="001C17C5"/>
    <w:rsid w:val="001C22FA"/>
    <w:rsid w:val="001C26E2"/>
    <w:rsid w:val="001C3470"/>
    <w:rsid w:val="001C439A"/>
    <w:rsid w:val="001C4989"/>
    <w:rsid w:val="001C4EEE"/>
    <w:rsid w:val="001C4FA1"/>
    <w:rsid w:val="001C57B8"/>
    <w:rsid w:val="001C5CB5"/>
    <w:rsid w:val="001C654D"/>
    <w:rsid w:val="001C667E"/>
    <w:rsid w:val="001C7BC4"/>
    <w:rsid w:val="001C7BF6"/>
    <w:rsid w:val="001C7FA0"/>
    <w:rsid w:val="001D029E"/>
    <w:rsid w:val="001D036C"/>
    <w:rsid w:val="001D0462"/>
    <w:rsid w:val="001D1870"/>
    <w:rsid w:val="001D18DD"/>
    <w:rsid w:val="001D2DC5"/>
    <w:rsid w:val="001D398F"/>
    <w:rsid w:val="001D3BEF"/>
    <w:rsid w:val="001D48A7"/>
    <w:rsid w:val="001D50CC"/>
    <w:rsid w:val="001D5783"/>
    <w:rsid w:val="001D5E29"/>
    <w:rsid w:val="001D6935"/>
    <w:rsid w:val="001D7B73"/>
    <w:rsid w:val="001E0FCF"/>
    <w:rsid w:val="001E0FE2"/>
    <w:rsid w:val="001E18A2"/>
    <w:rsid w:val="001E1C52"/>
    <w:rsid w:val="001E3773"/>
    <w:rsid w:val="001E3C73"/>
    <w:rsid w:val="001E4445"/>
    <w:rsid w:val="001E4BE3"/>
    <w:rsid w:val="001E4BFE"/>
    <w:rsid w:val="001E6590"/>
    <w:rsid w:val="001E6854"/>
    <w:rsid w:val="001E7D82"/>
    <w:rsid w:val="001F01F6"/>
    <w:rsid w:val="001F04BA"/>
    <w:rsid w:val="001F16C7"/>
    <w:rsid w:val="001F1AF6"/>
    <w:rsid w:val="001F23B1"/>
    <w:rsid w:val="001F2439"/>
    <w:rsid w:val="001F289D"/>
    <w:rsid w:val="001F2CD7"/>
    <w:rsid w:val="001F329F"/>
    <w:rsid w:val="001F3399"/>
    <w:rsid w:val="001F43F7"/>
    <w:rsid w:val="001F56D7"/>
    <w:rsid w:val="001F571B"/>
    <w:rsid w:val="001F623A"/>
    <w:rsid w:val="001F6DFF"/>
    <w:rsid w:val="001F7990"/>
    <w:rsid w:val="001F7BEF"/>
    <w:rsid w:val="00200210"/>
    <w:rsid w:val="0020022F"/>
    <w:rsid w:val="00200720"/>
    <w:rsid w:val="0020100A"/>
    <w:rsid w:val="002011A8"/>
    <w:rsid w:val="00201614"/>
    <w:rsid w:val="002017A6"/>
    <w:rsid w:val="00201C71"/>
    <w:rsid w:val="00203F41"/>
    <w:rsid w:val="0020410D"/>
    <w:rsid w:val="002041DF"/>
    <w:rsid w:val="0020525D"/>
    <w:rsid w:val="00205316"/>
    <w:rsid w:val="00205570"/>
    <w:rsid w:val="002104A9"/>
    <w:rsid w:val="002117E9"/>
    <w:rsid w:val="00212AEF"/>
    <w:rsid w:val="0021310B"/>
    <w:rsid w:val="002137FF"/>
    <w:rsid w:val="00213F4D"/>
    <w:rsid w:val="00214D24"/>
    <w:rsid w:val="00216CA6"/>
    <w:rsid w:val="00217BF0"/>
    <w:rsid w:val="00217F96"/>
    <w:rsid w:val="00220A0A"/>
    <w:rsid w:val="00221EDA"/>
    <w:rsid w:val="00222187"/>
    <w:rsid w:val="00222876"/>
    <w:rsid w:val="00223B24"/>
    <w:rsid w:val="00224112"/>
    <w:rsid w:val="00224AF8"/>
    <w:rsid w:val="002251A7"/>
    <w:rsid w:val="00226B36"/>
    <w:rsid w:val="00226EB4"/>
    <w:rsid w:val="002276E3"/>
    <w:rsid w:val="00227D53"/>
    <w:rsid w:val="00230517"/>
    <w:rsid w:val="00230C8E"/>
    <w:rsid w:val="00231294"/>
    <w:rsid w:val="00231368"/>
    <w:rsid w:val="00232779"/>
    <w:rsid w:val="00232917"/>
    <w:rsid w:val="002352B6"/>
    <w:rsid w:val="002355B9"/>
    <w:rsid w:val="002359A4"/>
    <w:rsid w:val="00235C86"/>
    <w:rsid w:val="002360E3"/>
    <w:rsid w:val="00236821"/>
    <w:rsid w:val="002370C7"/>
    <w:rsid w:val="0023723E"/>
    <w:rsid w:val="0024147E"/>
    <w:rsid w:val="0024161C"/>
    <w:rsid w:val="0024194D"/>
    <w:rsid w:val="00241CFD"/>
    <w:rsid w:val="00242966"/>
    <w:rsid w:val="00242D2E"/>
    <w:rsid w:val="002434B2"/>
    <w:rsid w:val="002437CD"/>
    <w:rsid w:val="00243D04"/>
    <w:rsid w:val="002442DD"/>
    <w:rsid w:val="00244753"/>
    <w:rsid w:val="0024477B"/>
    <w:rsid w:val="00245C62"/>
    <w:rsid w:val="00245E02"/>
    <w:rsid w:val="00246640"/>
    <w:rsid w:val="002466D7"/>
    <w:rsid w:val="00246A48"/>
    <w:rsid w:val="00247798"/>
    <w:rsid w:val="00247A24"/>
    <w:rsid w:val="00247D38"/>
    <w:rsid w:val="00251B4F"/>
    <w:rsid w:val="00253DA3"/>
    <w:rsid w:val="00254996"/>
    <w:rsid w:val="00254CD1"/>
    <w:rsid w:val="002565A8"/>
    <w:rsid w:val="00256A9E"/>
    <w:rsid w:val="00257B06"/>
    <w:rsid w:val="0026016A"/>
    <w:rsid w:val="00260419"/>
    <w:rsid w:val="00260B57"/>
    <w:rsid w:val="002616E8"/>
    <w:rsid w:val="0026187F"/>
    <w:rsid w:val="00261BAD"/>
    <w:rsid w:val="00261F56"/>
    <w:rsid w:val="00262160"/>
    <w:rsid w:val="002632AF"/>
    <w:rsid w:val="0026383F"/>
    <w:rsid w:val="00264BA9"/>
    <w:rsid w:val="002652E8"/>
    <w:rsid w:val="0026597A"/>
    <w:rsid w:val="00266005"/>
    <w:rsid w:val="00266136"/>
    <w:rsid w:val="002668E4"/>
    <w:rsid w:val="00266970"/>
    <w:rsid w:val="00266A10"/>
    <w:rsid w:val="0026726D"/>
    <w:rsid w:val="00267540"/>
    <w:rsid w:val="00270087"/>
    <w:rsid w:val="00270A17"/>
    <w:rsid w:val="0027108F"/>
    <w:rsid w:val="00271E0F"/>
    <w:rsid w:val="002720BD"/>
    <w:rsid w:val="00272AAC"/>
    <w:rsid w:val="002730D7"/>
    <w:rsid w:val="00273891"/>
    <w:rsid w:val="00274528"/>
    <w:rsid w:val="00274568"/>
    <w:rsid w:val="00274F5A"/>
    <w:rsid w:val="00275491"/>
    <w:rsid w:val="002755EF"/>
    <w:rsid w:val="00275851"/>
    <w:rsid w:val="00275B63"/>
    <w:rsid w:val="00275FE5"/>
    <w:rsid w:val="002771F9"/>
    <w:rsid w:val="00277207"/>
    <w:rsid w:val="002779A7"/>
    <w:rsid w:val="00280388"/>
    <w:rsid w:val="00280937"/>
    <w:rsid w:val="00280AAC"/>
    <w:rsid w:val="00280AAF"/>
    <w:rsid w:val="00280C04"/>
    <w:rsid w:val="00281191"/>
    <w:rsid w:val="00281D19"/>
    <w:rsid w:val="00281F8F"/>
    <w:rsid w:val="00282BBE"/>
    <w:rsid w:val="002837F6"/>
    <w:rsid w:val="00284984"/>
    <w:rsid w:val="0028498C"/>
    <w:rsid w:val="00284BCD"/>
    <w:rsid w:val="00284EB4"/>
    <w:rsid w:val="0028531C"/>
    <w:rsid w:val="00285AA9"/>
    <w:rsid w:val="00286130"/>
    <w:rsid w:val="00287AB2"/>
    <w:rsid w:val="00290490"/>
    <w:rsid w:val="0029076A"/>
    <w:rsid w:val="00290935"/>
    <w:rsid w:val="00291F94"/>
    <w:rsid w:val="002922FC"/>
    <w:rsid w:val="00293243"/>
    <w:rsid w:val="00296373"/>
    <w:rsid w:val="002979B4"/>
    <w:rsid w:val="00297AAD"/>
    <w:rsid w:val="002A0A31"/>
    <w:rsid w:val="002A0FC5"/>
    <w:rsid w:val="002A1478"/>
    <w:rsid w:val="002A17C8"/>
    <w:rsid w:val="002A314F"/>
    <w:rsid w:val="002A33DF"/>
    <w:rsid w:val="002A37D4"/>
    <w:rsid w:val="002A42FC"/>
    <w:rsid w:val="002A49BB"/>
    <w:rsid w:val="002A5161"/>
    <w:rsid w:val="002A5B2F"/>
    <w:rsid w:val="002A5E00"/>
    <w:rsid w:val="002A6044"/>
    <w:rsid w:val="002A6D82"/>
    <w:rsid w:val="002A6F81"/>
    <w:rsid w:val="002A707A"/>
    <w:rsid w:val="002A761D"/>
    <w:rsid w:val="002A7DC9"/>
    <w:rsid w:val="002B0BE3"/>
    <w:rsid w:val="002B0F2C"/>
    <w:rsid w:val="002B2597"/>
    <w:rsid w:val="002B2669"/>
    <w:rsid w:val="002B2AD3"/>
    <w:rsid w:val="002B2C12"/>
    <w:rsid w:val="002B3B59"/>
    <w:rsid w:val="002B3B5A"/>
    <w:rsid w:val="002B45C2"/>
    <w:rsid w:val="002B5ECA"/>
    <w:rsid w:val="002B64DF"/>
    <w:rsid w:val="002B6C72"/>
    <w:rsid w:val="002B7CCA"/>
    <w:rsid w:val="002B7CE2"/>
    <w:rsid w:val="002C0052"/>
    <w:rsid w:val="002C08F9"/>
    <w:rsid w:val="002C0B27"/>
    <w:rsid w:val="002C0F51"/>
    <w:rsid w:val="002C1451"/>
    <w:rsid w:val="002C1612"/>
    <w:rsid w:val="002C20F3"/>
    <w:rsid w:val="002C4D13"/>
    <w:rsid w:val="002C4EAD"/>
    <w:rsid w:val="002C5F74"/>
    <w:rsid w:val="002C7367"/>
    <w:rsid w:val="002C7B3F"/>
    <w:rsid w:val="002D103A"/>
    <w:rsid w:val="002D11FE"/>
    <w:rsid w:val="002D3687"/>
    <w:rsid w:val="002D36D6"/>
    <w:rsid w:val="002D4566"/>
    <w:rsid w:val="002D459E"/>
    <w:rsid w:val="002D46AA"/>
    <w:rsid w:val="002D4AAD"/>
    <w:rsid w:val="002D4D3C"/>
    <w:rsid w:val="002D4E46"/>
    <w:rsid w:val="002D5556"/>
    <w:rsid w:val="002D63F6"/>
    <w:rsid w:val="002E0582"/>
    <w:rsid w:val="002E0842"/>
    <w:rsid w:val="002E0C59"/>
    <w:rsid w:val="002E1B24"/>
    <w:rsid w:val="002E1CE1"/>
    <w:rsid w:val="002E340B"/>
    <w:rsid w:val="002E3FDC"/>
    <w:rsid w:val="002E55A9"/>
    <w:rsid w:val="002E680B"/>
    <w:rsid w:val="002E6FDE"/>
    <w:rsid w:val="002E7D45"/>
    <w:rsid w:val="002F06DC"/>
    <w:rsid w:val="002F0D5D"/>
    <w:rsid w:val="002F33B2"/>
    <w:rsid w:val="002F3ECA"/>
    <w:rsid w:val="002F460D"/>
    <w:rsid w:val="002F52FF"/>
    <w:rsid w:val="002F54EE"/>
    <w:rsid w:val="002F5654"/>
    <w:rsid w:val="002F5D55"/>
    <w:rsid w:val="002F5E19"/>
    <w:rsid w:val="002F5F8D"/>
    <w:rsid w:val="002F60F1"/>
    <w:rsid w:val="002F679F"/>
    <w:rsid w:val="0030028D"/>
    <w:rsid w:val="00300630"/>
    <w:rsid w:val="00300CC3"/>
    <w:rsid w:val="003022CD"/>
    <w:rsid w:val="003024BD"/>
    <w:rsid w:val="00302BB1"/>
    <w:rsid w:val="00303221"/>
    <w:rsid w:val="00303968"/>
    <w:rsid w:val="0030460D"/>
    <w:rsid w:val="003048B2"/>
    <w:rsid w:val="00304E5B"/>
    <w:rsid w:val="0030532B"/>
    <w:rsid w:val="00306224"/>
    <w:rsid w:val="003072FE"/>
    <w:rsid w:val="00307841"/>
    <w:rsid w:val="003102E7"/>
    <w:rsid w:val="00310470"/>
    <w:rsid w:val="00310553"/>
    <w:rsid w:val="003106A8"/>
    <w:rsid w:val="00310DDA"/>
    <w:rsid w:val="00310EAC"/>
    <w:rsid w:val="00311464"/>
    <w:rsid w:val="00311611"/>
    <w:rsid w:val="00311992"/>
    <w:rsid w:val="00313246"/>
    <w:rsid w:val="003139C6"/>
    <w:rsid w:val="00313F98"/>
    <w:rsid w:val="003145EB"/>
    <w:rsid w:val="003157C7"/>
    <w:rsid w:val="0031659B"/>
    <w:rsid w:val="00320AFD"/>
    <w:rsid w:val="003212ED"/>
    <w:rsid w:val="00321457"/>
    <w:rsid w:val="0032342A"/>
    <w:rsid w:val="00323635"/>
    <w:rsid w:val="00323A4E"/>
    <w:rsid w:val="00323DE8"/>
    <w:rsid w:val="00324037"/>
    <w:rsid w:val="00324574"/>
    <w:rsid w:val="00325479"/>
    <w:rsid w:val="00325768"/>
    <w:rsid w:val="00326403"/>
    <w:rsid w:val="00326744"/>
    <w:rsid w:val="00326D69"/>
    <w:rsid w:val="00327B60"/>
    <w:rsid w:val="00330D7C"/>
    <w:rsid w:val="00331255"/>
    <w:rsid w:val="00332110"/>
    <w:rsid w:val="00332484"/>
    <w:rsid w:val="00332D62"/>
    <w:rsid w:val="00332D70"/>
    <w:rsid w:val="0033394E"/>
    <w:rsid w:val="00333F01"/>
    <w:rsid w:val="003340A5"/>
    <w:rsid w:val="00335032"/>
    <w:rsid w:val="00335745"/>
    <w:rsid w:val="00335BBA"/>
    <w:rsid w:val="00336242"/>
    <w:rsid w:val="00337E2D"/>
    <w:rsid w:val="00337F47"/>
    <w:rsid w:val="00340DD2"/>
    <w:rsid w:val="00341BB1"/>
    <w:rsid w:val="00341F4D"/>
    <w:rsid w:val="003421E4"/>
    <w:rsid w:val="00342718"/>
    <w:rsid w:val="003427C4"/>
    <w:rsid w:val="003435B9"/>
    <w:rsid w:val="003448A6"/>
    <w:rsid w:val="00345683"/>
    <w:rsid w:val="00345F5C"/>
    <w:rsid w:val="00346D13"/>
    <w:rsid w:val="00347A40"/>
    <w:rsid w:val="00347D69"/>
    <w:rsid w:val="00347E24"/>
    <w:rsid w:val="00350E76"/>
    <w:rsid w:val="00352A9B"/>
    <w:rsid w:val="00352B43"/>
    <w:rsid w:val="00352E72"/>
    <w:rsid w:val="00354EA1"/>
    <w:rsid w:val="003559B8"/>
    <w:rsid w:val="003560FD"/>
    <w:rsid w:val="003576A9"/>
    <w:rsid w:val="00360515"/>
    <w:rsid w:val="003606B6"/>
    <w:rsid w:val="0036087C"/>
    <w:rsid w:val="00363101"/>
    <w:rsid w:val="003631EC"/>
    <w:rsid w:val="003639C0"/>
    <w:rsid w:val="00363C39"/>
    <w:rsid w:val="00364863"/>
    <w:rsid w:val="0036545A"/>
    <w:rsid w:val="00365916"/>
    <w:rsid w:val="003716E1"/>
    <w:rsid w:val="003725C6"/>
    <w:rsid w:val="0037303A"/>
    <w:rsid w:val="00373C5C"/>
    <w:rsid w:val="003744B1"/>
    <w:rsid w:val="00374BFE"/>
    <w:rsid w:val="00375086"/>
    <w:rsid w:val="00375160"/>
    <w:rsid w:val="00375F0E"/>
    <w:rsid w:val="00375FA8"/>
    <w:rsid w:val="00376C97"/>
    <w:rsid w:val="0037728A"/>
    <w:rsid w:val="00377A1B"/>
    <w:rsid w:val="00380239"/>
    <w:rsid w:val="00381603"/>
    <w:rsid w:val="00381BF8"/>
    <w:rsid w:val="00382041"/>
    <w:rsid w:val="0038293F"/>
    <w:rsid w:val="0038405A"/>
    <w:rsid w:val="00385808"/>
    <w:rsid w:val="003866B9"/>
    <w:rsid w:val="00386944"/>
    <w:rsid w:val="00387778"/>
    <w:rsid w:val="00387779"/>
    <w:rsid w:val="00387876"/>
    <w:rsid w:val="00387F6A"/>
    <w:rsid w:val="00390446"/>
    <w:rsid w:val="0039066A"/>
    <w:rsid w:val="003916CA"/>
    <w:rsid w:val="00392DBD"/>
    <w:rsid w:val="00393657"/>
    <w:rsid w:val="00393832"/>
    <w:rsid w:val="0039384F"/>
    <w:rsid w:val="00394BA0"/>
    <w:rsid w:val="003951D5"/>
    <w:rsid w:val="003970B2"/>
    <w:rsid w:val="0039725F"/>
    <w:rsid w:val="0039758F"/>
    <w:rsid w:val="003A05C6"/>
    <w:rsid w:val="003A1F3E"/>
    <w:rsid w:val="003A21B9"/>
    <w:rsid w:val="003A25C5"/>
    <w:rsid w:val="003A261E"/>
    <w:rsid w:val="003A2BEB"/>
    <w:rsid w:val="003A34F2"/>
    <w:rsid w:val="003A350D"/>
    <w:rsid w:val="003A429D"/>
    <w:rsid w:val="003A4BDD"/>
    <w:rsid w:val="003A4F0C"/>
    <w:rsid w:val="003A4FB9"/>
    <w:rsid w:val="003A52DF"/>
    <w:rsid w:val="003A5932"/>
    <w:rsid w:val="003A69DB"/>
    <w:rsid w:val="003A74B0"/>
    <w:rsid w:val="003A7DBB"/>
    <w:rsid w:val="003A7F66"/>
    <w:rsid w:val="003B001B"/>
    <w:rsid w:val="003B076E"/>
    <w:rsid w:val="003B1296"/>
    <w:rsid w:val="003B1638"/>
    <w:rsid w:val="003B1C0A"/>
    <w:rsid w:val="003B2923"/>
    <w:rsid w:val="003B2F17"/>
    <w:rsid w:val="003B3325"/>
    <w:rsid w:val="003B367E"/>
    <w:rsid w:val="003B369F"/>
    <w:rsid w:val="003B3CA3"/>
    <w:rsid w:val="003B40E8"/>
    <w:rsid w:val="003B4796"/>
    <w:rsid w:val="003B4965"/>
    <w:rsid w:val="003B5DDF"/>
    <w:rsid w:val="003B68A0"/>
    <w:rsid w:val="003B7E4E"/>
    <w:rsid w:val="003C0056"/>
    <w:rsid w:val="003C055A"/>
    <w:rsid w:val="003C0ABD"/>
    <w:rsid w:val="003C0C41"/>
    <w:rsid w:val="003C0ED2"/>
    <w:rsid w:val="003C1385"/>
    <w:rsid w:val="003C3796"/>
    <w:rsid w:val="003C4B67"/>
    <w:rsid w:val="003C5A6C"/>
    <w:rsid w:val="003C5E41"/>
    <w:rsid w:val="003C5F3C"/>
    <w:rsid w:val="003C6256"/>
    <w:rsid w:val="003C6836"/>
    <w:rsid w:val="003D0BCD"/>
    <w:rsid w:val="003D0FDD"/>
    <w:rsid w:val="003D1298"/>
    <w:rsid w:val="003D16D4"/>
    <w:rsid w:val="003D1715"/>
    <w:rsid w:val="003D260D"/>
    <w:rsid w:val="003D2FD4"/>
    <w:rsid w:val="003D3E32"/>
    <w:rsid w:val="003D40A2"/>
    <w:rsid w:val="003D47B1"/>
    <w:rsid w:val="003D4846"/>
    <w:rsid w:val="003D4B1F"/>
    <w:rsid w:val="003D4E3A"/>
    <w:rsid w:val="003D50A9"/>
    <w:rsid w:val="003D6457"/>
    <w:rsid w:val="003D6A0D"/>
    <w:rsid w:val="003D6DC9"/>
    <w:rsid w:val="003D75E0"/>
    <w:rsid w:val="003E0104"/>
    <w:rsid w:val="003E0526"/>
    <w:rsid w:val="003E4039"/>
    <w:rsid w:val="003E443D"/>
    <w:rsid w:val="003E5BDA"/>
    <w:rsid w:val="003E6114"/>
    <w:rsid w:val="003E6464"/>
    <w:rsid w:val="003E6829"/>
    <w:rsid w:val="003E690C"/>
    <w:rsid w:val="003E6AFD"/>
    <w:rsid w:val="003E7607"/>
    <w:rsid w:val="003E7ABB"/>
    <w:rsid w:val="003F0161"/>
    <w:rsid w:val="003F11DD"/>
    <w:rsid w:val="003F127D"/>
    <w:rsid w:val="003F3ADA"/>
    <w:rsid w:val="003F3B46"/>
    <w:rsid w:val="003F3C14"/>
    <w:rsid w:val="003F40A0"/>
    <w:rsid w:val="003F40C5"/>
    <w:rsid w:val="003F4BC8"/>
    <w:rsid w:val="003F614B"/>
    <w:rsid w:val="003F6152"/>
    <w:rsid w:val="003F6424"/>
    <w:rsid w:val="003F779C"/>
    <w:rsid w:val="003F7816"/>
    <w:rsid w:val="00400473"/>
    <w:rsid w:val="00401223"/>
    <w:rsid w:val="004016CE"/>
    <w:rsid w:val="00401AC4"/>
    <w:rsid w:val="00402C0A"/>
    <w:rsid w:val="00402CE6"/>
    <w:rsid w:val="004035EA"/>
    <w:rsid w:val="00404027"/>
    <w:rsid w:val="00404062"/>
    <w:rsid w:val="004044A3"/>
    <w:rsid w:val="004047AB"/>
    <w:rsid w:val="0040557A"/>
    <w:rsid w:val="004061B8"/>
    <w:rsid w:val="00410BBC"/>
    <w:rsid w:val="00410DDF"/>
    <w:rsid w:val="0041139F"/>
    <w:rsid w:val="00411A99"/>
    <w:rsid w:val="0041277F"/>
    <w:rsid w:val="00412E52"/>
    <w:rsid w:val="00413614"/>
    <w:rsid w:val="004144A4"/>
    <w:rsid w:val="00414A7B"/>
    <w:rsid w:val="00414DBC"/>
    <w:rsid w:val="004158F5"/>
    <w:rsid w:val="00415B12"/>
    <w:rsid w:val="00415B75"/>
    <w:rsid w:val="0041640A"/>
    <w:rsid w:val="00417573"/>
    <w:rsid w:val="00417649"/>
    <w:rsid w:val="004202E1"/>
    <w:rsid w:val="00420ED5"/>
    <w:rsid w:val="00420F8B"/>
    <w:rsid w:val="0042116C"/>
    <w:rsid w:val="004214BC"/>
    <w:rsid w:val="0042176B"/>
    <w:rsid w:val="0042198F"/>
    <w:rsid w:val="00421C40"/>
    <w:rsid w:val="004224D4"/>
    <w:rsid w:val="004225BE"/>
    <w:rsid w:val="00422738"/>
    <w:rsid w:val="0042293E"/>
    <w:rsid w:val="00422B01"/>
    <w:rsid w:val="00423117"/>
    <w:rsid w:val="00423118"/>
    <w:rsid w:val="00423B29"/>
    <w:rsid w:val="00423B36"/>
    <w:rsid w:val="0042403E"/>
    <w:rsid w:val="00424BF1"/>
    <w:rsid w:val="00424D35"/>
    <w:rsid w:val="00425048"/>
    <w:rsid w:val="0042685D"/>
    <w:rsid w:val="004268BB"/>
    <w:rsid w:val="004273F6"/>
    <w:rsid w:val="00430CE0"/>
    <w:rsid w:val="00430DAD"/>
    <w:rsid w:val="00431A8D"/>
    <w:rsid w:val="0043242E"/>
    <w:rsid w:val="00432EA8"/>
    <w:rsid w:val="00432F53"/>
    <w:rsid w:val="00433185"/>
    <w:rsid w:val="004333C6"/>
    <w:rsid w:val="00433515"/>
    <w:rsid w:val="00433F8E"/>
    <w:rsid w:val="00433FE7"/>
    <w:rsid w:val="00434379"/>
    <w:rsid w:val="0043480F"/>
    <w:rsid w:val="00435372"/>
    <w:rsid w:val="00435C00"/>
    <w:rsid w:val="00440E1A"/>
    <w:rsid w:val="00440E7C"/>
    <w:rsid w:val="00441DA0"/>
    <w:rsid w:val="004423D6"/>
    <w:rsid w:val="00442A0D"/>
    <w:rsid w:val="004436AE"/>
    <w:rsid w:val="00443E9F"/>
    <w:rsid w:val="0044409A"/>
    <w:rsid w:val="004442C1"/>
    <w:rsid w:val="004475B9"/>
    <w:rsid w:val="004477D9"/>
    <w:rsid w:val="00447F0D"/>
    <w:rsid w:val="004501E6"/>
    <w:rsid w:val="00450589"/>
    <w:rsid w:val="00450A22"/>
    <w:rsid w:val="00450D57"/>
    <w:rsid w:val="00452799"/>
    <w:rsid w:val="00452BEB"/>
    <w:rsid w:val="00452F7E"/>
    <w:rsid w:val="0045323B"/>
    <w:rsid w:val="00453344"/>
    <w:rsid w:val="00454BA2"/>
    <w:rsid w:val="00454F06"/>
    <w:rsid w:val="00454FAA"/>
    <w:rsid w:val="004550F1"/>
    <w:rsid w:val="0045577D"/>
    <w:rsid w:val="0045668A"/>
    <w:rsid w:val="0045775D"/>
    <w:rsid w:val="00457FE4"/>
    <w:rsid w:val="00460518"/>
    <w:rsid w:val="0046176C"/>
    <w:rsid w:val="004621A2"/>
    <w:rsid w:val="00462FF5"/>
    <w:rsid w:val="004635DD"/>
    <w:rsid w:val="0046502E"/>
    <w:rsid w:val="0046586E"/>
    <w:rsid w:val="00465882"/>
    <w:rsid w:val="00466900"/>
    <w:rsid w:val="00466A5E"/>
    <w:rsid w:val="004673D8"/>
    <w:rsid w:val="00470563"/>
    <w:rsid w:val="00470CE1"/>
    <w:rsid w:val="00471D67"/>
    <w:rsid w:val="00472775"/>
    <w:rsid w:val="00472957"/>
    <w:rsid w:val="00472B6F"/>
    <w:rsid w:val="00472C9B"/>
    <w:rsid w:val="00472D67"/>
    <w:rsid w:val="00473B10"/>
    <w:rsid w:val="00473C4C"/>
    <w:rsid w:val="004753EE"/>
    <w:rsid w:val="00476062"/>
    <w:rsid w:val="00476AAA"/>
    <w:rsid w:val="00476ACE"/>
    <w:rsid w:val="00476B4F"/>
    <w:rsid w:val="00476F9D"/>
    <w:rsid w:val="004770F1"/>
    <w:rsid w:val="004771A9"/>
    <w:rsid w:val="00480DB3"/>
    <w:rsid w:val="0048106C"/>
    <w:rsid w:val="004811DB"/>
    <w:rsid w:val="004817A8"/>
    <w:rsid w:val="00481871"/>
    <w:rsid w:val="00481E53"/>
    <w:rsid w:val="00482971"/>
    <w:rsid w:val="00482DE3"/>
    <w:rsid w:val="00483518"/>
    <w:rsid w:val="0048363E"/>
    <w:rsid w:val="00483649"/>
    <w:rsid w:val="00483A2D"/>
    <w:rsid w:val="00483DEE"/>
    <w:rsid w:val="00484654"/>
    <w:rsid w:val="00484F8B"/>
    <w:rsid w:val="0048610C"/>
    <w:rsid w:val="00486C7A"/>
    <w:rsid w:val="00486DC3"/>
    <w:rsid w:val="00487971"/>
    <w:rsid w:val="00487D33"/>
    <w:rsid w:val="00487EAE"/>
    <w:rsid w:val="0049071C"/>
    <w:rsid w:val="00490CE8"/>
    <w:rsid w:val="00491038"/>
    <w:rsid w:val="00491108"/>
    <w:rsid w:val="0049240F"/>
    <w:rsid w:val="0049282C"/>
    <w:rsid w:val="00493544"/>
    <w:rsid w:val="004935BF"/>
    <w:rsid w:val="0049363C"/>
    <w:rsid w:val="00493996"/>
    <w:rsid w:val="0049407B"/>
    <w:rsid w:val="004940B6"/>
    <w:rsid w:val="004946F6"/>
    <w:rsid w:val="00494BB3"/>
    <w:rsid w:val="0049530C"/>
    <w:rsid w:val="00496164"/>
    <w:rsid w:val="0049679B"/>
    <w:rsid w:val="004977F5"/>
    <w:rsid w:val="004A04C8"/>
    <w:rsid w:val="004A0504"/>
    <w:rsid w:val="004A0BF3"/>
    <w:rsid w:val="004A2376"/>
    <w:rsid w:val="004A2793"/>
    <w:rsid w:val="004A3AD1"/>
    <w:rsid w:val="004A412D"/>
    <w:rsid w:val="004A58E4"/>
    <w:rsid w:val="004A58FE"/>
    <w:rsid w:val="004A6DAB"/>
    <w:rsid w:val="004B0600"/>
    <w:rsid w:val="004B0E2D"/>
    <w:rsid w:val="004B183A"/>
    <w:rsid w:val="004B2A7C"/>
    <w:rsid w:val="004B2A80"/>
    <w:rsid w:val="004B2E22"/>
    <w:rsid w:val="004B423C"/>
    <w:rsid w:val="004B4B29"/>
    <w:rsid w:val="004B4C25"/>
    <w:rsid w:val="004B5DB2"/>
    <w:rsid w:val="004B60F8"/>
    <w:rsid w:val="004B64FE"/>
    <w:rsid w:val="004B67AD"/>
    <w:rsid w:val="004C0042"/>
    <w:rsid w:val="004C0232"/>
    <w:rsid w:val="004C1CD2"/>
    <w:rsid w:val="004C2DE1"/>
    <w:rsid w:val="004C342F"/>
    <w:rsid w:val="004C42F7"/>
    <w:rsid w:val="004C4BB7"/>
    <w:rsid w:val="004C4E8B"/>
    <w:rsid w:val="004C5434"/>
    <w:rsid w:val="004C577A"/>
    <w:rsid w:val="004C6539"/>
    <w:rsid w:val="004C6741"/>
    <w:rsid w:val="004C7073"/>
    <w:rsid w:val="004C7994"/>
    <w:rsid w:val="004C7C80"/>
    <w:rsid w:val="004D0045"/>
    <w:rsid w:val="004D0972"/>
    <w:rsid w:val="004D09B8"/>
    <w:rsid w:val="004D0D1F"/>
    <w:rsid w:val="004D14B7"/>
    <w:rsid w:val="004D16C3"/>
    <w:rsid w:val="004D16F9"/>
    <w:rsid w:val="004D1D22"/>
    <w:rsid w:val="004D2384"/>
    <w:rsid w:val="004D257E"/>
    <w:rsid w:val="004D5973"/>
    <w:rsid w:val="004D5B4D"/>
    <w:rsid w:val="004D6535"/>
    <w:rsid w:val="004D6793"/>
    <w:rsid w:val="004D7758"/>
    <w:rsid w:val="004D7F78"/>
    <w:rsid w:val="004E001F"/>
    <w:rsid w:val="004E01ED"/>
    <w:rsid w:val="004E06B6"/>
    <w:rsid w:val="004E06E0"/>
    <w:rsid w:val="004E0934"/>
    <w:rsid w:val="004E096D"/>
    <w:rsid w:val="004E0A41"/>
    <w:rsid w:val="004E0D18"/>
    <w:rsid w:val="004E162B"/>
    <w:rsid w:val="004E16D1"/>
    <w:rsid w:val="004E1A4E"/>
    <w:rsid w:val="004E21D0"/>
    <w:rsid w:val="004E27E6"/>
    <w:rsid w:val="004E3925"/>
    <w:rsid w:val="004E60C2"/>
    <w:rsid w:val="004E6D5F"/>
    <w:rsid w:val="004E71D5"/>
    <w:rsid w:val="004E78DB"/>
    <w:rsid w:val="004F08EA"/>
    <w:rsid w:val="004F09CC"/>
    <w:rsid w:val="004F0D96"/>
    <w:rsid w:val="004F21C5"/>
    <w:rsid w:val="004F29EE"/>
    <w:rsid w:val="004F350A"/>
    <w:rsid w:val="004F3BB6"/>
    <w:rsid w:val="004F405A"/>
    <w:rsid w:val="004F4E9C"/>
    <w:rsid w:val="004F5903"/>
    <w:rsid w:val="004F6135"/>
    <w:rsid w:val="004F70FC"/>
    <w:rsid w:val="00500847"/>
    <w:rsid w:val="00500A37"/>
    <w:rsid w:val="0050171A"/>
    <w:rsid w:val="00503382"/>
    <w:rsid w:val="00503B93"/>
    <w:rsid w:val="0050468C"/>
    <w:rsid w:val="005050F5"/>
    <w:rsid w:val="00505457"/>
    <w:rsid w:val="0050632C"/>
    <w:rsid w:val="00507BE0"/>
    <w:rsid w:val="00507DB1"/>
    <w:rsid w:val="00510A01"/>
    <w:rsid w:val="00510D58"/>
    <w:rsid w:val="00511C58"/>
    <w:rsid w:val="00512756"/>
    <w:rsid w:val="005132D6"/>
    <w:rsid w:val="00514223"/>
    <w:rsid w:val="00514CEF"/>
    <w:rsid w:val="00515661"/>
    <w:rsid w:val="00515AF5"/>
    <w:rsid w:val="00515D9A"/>
    <w:rsid w:val="00515F08"/>
    <w:rsid w:val="0051614A"/>
    <w:rsid w:val="0051616D"/>
    <w:rsid w:val="005164AB"/>
    <w:rsid w:val="00517047"/>
    <w:rsid w:val="00517A44"/>
    <w:rsid w:val="00517DD3"/>
    <w:rsid w:val="00517EE5"/>
    <w:rsid w:val="00521E01"/>
    <w:rsid w:val="005237D5"/>
    <w:rsid w:val="005242C2"/>
    <w:rsid w:val="005248FE"/>
    <w:rsid w:val="005255F5"/>
    <w:rsid w:val="00525EAE"/>
    <w:rsid w:val="0052622A"/>
    <w:rsid w:val="00526B17"/>
    <w:rsid w:val="00527040"/>
    <w:rsid w:val="005270EA"/>
    <w:rsid w:val="00527831"/>
    <w:rsid w:val="00527ED5"/>
    <w:rsid w:val="005303CC"/>
    <w:rsid w:val="00530DDD"/>
    <w:rsid w:val="00531136"/>
    <w:rsid w:val="005312ED"/>
    <w:rsid w:val="00532EF4"/>
    <w:rsid w:val="00533BA0"/>
    <w:rsid w:val="00534984"/>
    <w:rsid w:val="00535761"/>
    <w:rsid w:val="00536883"/>
    <w:rsid w:val="00536D3E"/>
    <w:rsid w:val="00537092"/>
    <w:rsid w:val="00537754"/>
    <w:rsid w:val="00537924"/>
    <w:rsid w:val="00537D66"/>
    <w:rsid w:val="00540533"/>
    <w:rsid w:val="00540ACB"/>
    <w:rsid w:val="005419FE"/>
    <w:rsid w:val="00542669"/>
    <w:rsid w:val="005429CF"/>
    <w:rsid w:val="0054367F"/>
    <w:rsid w:val="0054400B"/>
    <w:rsid w:val="0054481C"/>
    <w:rsid w:val="005449DF"/>
    <w:rsid w:val="00545A3C"/>
    <w:rsid w:val="00547716"/>
    <w:rsid w:val="005479B0"/>
    <w:rsid w:val="005500E5"/>
    <w:rsid w:val="00550206"/>
    <w:rsid w:val="005504A1"/>
    <w:rsid w:val="00551C4D"/>
    <w:rsid w:val="00551E0B"/>
    <w:rsid w:val="005521E7"/>
    <w:rsid w:val="005531DC"/>
    <w:rsid w:val="0055333F"/>
    <w:rsid w:val="0055453A"/>
    <w:rsid w:val="00554920"/>
    <w:rsid w:val="00554DFB"/>
    <w:rsid w:val="0055682B"/>
    <w:rsid w:val="00556DA4"/>
    <w:rsid w:val="00560458"/>
    <w:rsid w:val="00561468"/>
    <w:rsid w:val="00562958"/>
    <w:rsid w:val="00562D45"/>
    <w:rsid w:val="00562E33"/>
    <w:rsid w:val="005635DF"/>
    <w:rsid w:val="00563BE2"/>
    <w:rsid w:val="00564571"/>
    <w:rsid w:val="00564CCC"/>
    <w:rsid w:val="00566544"/>
    <w:rsid w:val="00566AC9"/>
    <w:rsid w:val="0057050A"/>
    <w:rsid w:val="00570631"/>
    <w:rsid w:val="0057071F"/>
    <w:rsid w:val="005717D2"/>
    <w:rsid w:val="0057188A"/>
    <w:rsid w:val="00571E30"/>
    <w:rsid w:val="00572601"/>
    <w:rsid w:val="00573981"/>
    <w:rsid w:val="00573E42"/>
    <w:rsid w:val="00573F01"/>
    <w:rsid w:val="0057415D"/>
    <w:rsid w:val="00574718"/>
    <w:rsid w:val="00574A85"/>
    <w:rsid w:val="00574C23"/>
    <w:rsid w:val="00574F2E"/>
    <w:rsid w:val="00575174"/>
    <w:rsid w:val="00575978"/>
    <w:rsid w:val="00575B07"/>
    <w:rsid w:val="00575F0B"/>
    <w:rsid w:val="00576DCB"/>
    <w:rsid w:val="005770AA"/>
    <w:rsid w:val="00577665"/>
    <w:rsid w:val="00577FE1"/>
    <w:rsid w:val="005804B4"/>
    <w:rsid w:val="00580914"/>
    <w:rsid w:val="00580A10"/>
    <w:rsid w:val="00580FA0"/>
    <w:rsid w:val="005813DF"/>
    <w:rsid w:val="00581B91"/>
    <w:rsid w:val="00583575"/>
    <w:rsid w:val="005836C2"/>
    <w:rsid w:val="00583BEA"/>
    <w:rsid w:val="00583DA2"/>
    <w:rsid w:val="00584DB1"/>
    <w:rsid w:val="0058500C"/>
    <w:rsid w:val="00585590"/>
    <w:rsid w:val="00585594"/>
    <w:rsid w:val="005869E0"/>
    <w:rsid w:val="00587F0A"/>
    <w:rsid w:val="005907C6"/>
    <w:rsid w:val="00591050"/>
    <w:rsid w:val="00591D23"/>
    <w:rsid w:val="005937D3"/>
    <w:rsid w:val="00593E28"/>
    <w:rsid w:val="005946A9"/>
    <w:rsid w:val="00594BA8"/>
    <w:rsid w:val="00594D1D"/>
    <w:rsid w:val="00595786"/>
    <w:rsid w:val="00596611"/>
    <w:rsid w:val="005A03F6"/>
    <w:rsid w:val="005A060C"/>
    <w:rsid w:val="005A0F8B"/>
    <w:rsid w:val="005A14ED"/>
    <w:rsid w:val="005A21A8"/>
    <w:rsid w:val="005A2ADB"/>
    <w:rsid w:val="005A3267"/>
    <w:rsid w:val="005A3332"/>
    <w:rsid w:val="005A3E9E"/>
    <w:rsid w:val="005A40CC"/>
    <w:rsid w:val="005A47CB"/>
    <w:rsid w:val="005A54DC"/>
    <w:rsid w:val="005A56CB"/>
    <w:rsid w:val="005A6B26"/>
    <w:rsid w:val="005A6CB1"/>
    <w:rsid w:val="005A6E88"/>
    <w:rsid w:val="005A6FED"/>
    <w:rsid w:val="005A7048"/>
    <w:rsid w:val="005B04EE"/>
    <w:rsid w:val="005B1A69"/>
    <w:rsid w:val="005B1F3E"/>
    <w:rsid w:val="005B1FC4"/>
    <w:rsid w:val="005B21CD"/>
    <w:rsid w:val="005B264A"/>
    <w:rsid w:val="005B3701"/>
    <w:rsid w:val="005B3D1B"/>
    <w:rsid w:val="005B40A4"/>
    <w:rsid w:val="005B508F"/>
    <w:rsid w:val="005B5D47"/>
    <w:rsid w:val="005B7F95"/>
    <w:rsid w:val="005C00D1"/>
    <w:rsid w:val="005C1325"/>
    <w:rsid w:val="005C1E0C"/>
    <w:rsid w:val="005C22F1"/>
    <w:rsid w:val="005C233B"/>
    <w:rsid w:val="005C2390"/>
    <w:rsid w:val="005C334D"/>
    <w:rsid w:val="005C3889"/>
    <w:rsid w:val="005C40DF"/>
    <w:rsid w:val="005C4409"/>
    <w:rsid w:val="005C44E6"/>
    <w:rsid w:val="005C47FE"/>
    <w:rsid w:val="005C56AA"/>
    <w:rsid w:val="005C6471"/>
    <w:rsid w:val="005C749A"/>
    <w:rsid w:val="005C7A9A"/>
    <w:rsid w:val="005C7E0A"/>
    <w:rsid w:val="005D024B"/>
    <w:rsid w:val="005D34E5"/>
    <w:rsid w:val="005D413A"/>
    <w:rsid w:val="005D4149"/>
    <w:rsid w:val="005D466D"/>
    <w:rsid w:val="005D5224"/>
    <w:rsid w:val="005D5D6A"/>
    <w:rsid w:val="005D6523"/>
    <w:rsid w:val="005D7398"/>
    <w:rsid w:val="005D792D"/>
    <w:rsid w:val="005D7993"/>
    <w:rsid w:val="005D7FA8"/>
    <w:rsid w:val="005E08FC"/>
    <w:rsid w:val="005E0C87"/>
    <w:rsid w:val="005E1DAD"/>
    <w:rsid w:val="005E213B"/>
    <w:rsid w:val="005E2506"/>
    <w:rsid w:val="005E2A50"/>
    <w:rsid w:val="005E3A55"/>
    <w:rsid w:val="005E402D"/>
    <w:rsid w:val="005E4520"/>
    <w:rsid w:val="005E4A3A"/>
    <w:rsid w:val="005E4B90"/>
    <w:rsid w:val="005E59E1"/>
    <w:rsid w:val="005E5F53"/>
    <w:rsid w:val="005E6655"/>
    <w:rsid w:val="005E6C56"/>
    <w:rsid w:val="005E7F55"/>
    <w:rsid w:val="005F05CE"/>
    <w:rsid w:val="005F0AA1"/>
    <w:rsid w:val="005F0DBE"/>
    <w:rsid w:val="005F10B9"/>
    <w:rsid w:val="005F2C02"/>
    <w:rsid w:val="005F328D"/>
    <w:rsid w:val="005F4D82"/>
    <w:rsid w:val="005F4DA8"/>
    <w:rsid w:val="005F578B"/>
    <w:rsid w:val="005F6180"/>
    <w:rsid w:val="005F6922"/>
    <w:rsid w:val="005F6AC5"/>
    <w:rsid w:val="005F71DB"/>
    <w:rsid w:val="006003C4"/>
    <w:rsid w:val="0060182C"/>
    <w:rsid w:val="00602533"/>
    <w:rsid w:val="00602ACC"/>
    <w:rsid w:val="0060376F"/>
    <w:rsid w:val="0060424A"/>
    <w:rsid w:val="00604755"/>
    <w:rsid w:val="0060565D"/>
    <w:rsid w:val="0060724B"/>
    <w:rsid w:val="0060735C"/>
    <w:rsid w:val="006073E0"/>
    <w:rsid w:val="00607DF4"/>
    <w:rsid w:val="006103CF"/>
    <w:rsid w:val="006117CE"/>
    <w:rsid w:val="00612B26"/>
    <w:rsid w:val="0061400E"/>
    <w:rsid w:val="006146E2"/>
    <w:rsid w:val="00615BFC"/>
    <w:rsid w:val="00615E91"/>
    <w:rsid w:val="00616297"/>
    <w:rsid w:val="00616893"/>
    <w:rsid w:val="00617196"/>
    <w:rsid w:val="00620C42"/>
    <w:rsid w:val="00621819"/>
    <w:rsid w:val="006218CF"/>
    <w:rsid w:val="00621E3A"/>
    <w:rsid w:val="00623B0D"/>
    <w:rsid w:val="00623B93"/>
    <w:rsid w:val="00624AE8"/>
    <w:rsid w:val="00624FD5"/>
    <w:rsid w:val="006250BC"/>
    <w:rsid w:val="006252BE"/>
    <w:rsid w:val="006258AA"/>
    <w:rsid w:val="00625901"/>
    <w:rsid w:val="00625C3D"/>
    <w:rsid w:val="00626987"/>
    <w:rsid w:val="00626D39"/>
    <w:rsid w:val="0063138F"/>
    <w:rsid w:val="00631BE3"/>
    <w:rsid w:val="00631DBC"/>
    <w:rsid w:val="00632AD7"/>
    <w:rsid w:val="00634032"/>
    <w:rsid w:val="006347F5"/>
    <w:rsid w:val="00636A05"/>
    <w:rsid w:val="00636F88"/>
    <w:rsid w:val="006401A2"/>
    <w:rsid w:val="00640455"/>
    <w:rsid w:val="0064045A"/>
    <w:rsid w:val="00640609"/>
    <w:rsid w:val="00640C83"/>
    <w:rsid w:val="00641619"/>
    <w:rsid w:val="00641DEB"/>
    <w:rsid w:val="00642005"/>
    <w:rsid w:val="0064294B"/>
    <w:rsid w:val="006442F2"/>
    <w:rsid w:val="00644FE3"/>
    <w:rsid w:val="006452B1"/>
    <w:rsid w:val="00645911"/>
    <w:rsid w:val="00647127"/>
    <w:rsid w:val="006500E7"/>
    <w:rsid w:val="0065053E"/>
    <w:rsid w:val="0065065D"/>
    <w:rsid w:val="00651107"/>
    <w:rsid w:val="00652BBC"/>
    <w:rsid w:val="006538B3"/>
    <w:rsid w:val="0065499A"/>
    <w:rsid w:val="006563C6"/>
    <w:rsid w:val="00656DF6"/>
    <w:rsid w:val="0066094B"/>
    <w:rsid w:val="00660E13"/>
    <w:rsid w:val="0066129E"/>
    <w:rsid w:val="00661438"/>
    <w:rsid w:val="00662E74"/>
    <w:rsid w:val="006638C5"/>
    <w:rsid w:val="006639F1"/>
    <w:rsid w:val="00664BCB"/>
    <w:rsid w:val="00664DB0"/>
    <w:rsid w:val="0066547B"/>
    <w:rsid w:val="006659E7"/>
    <w:rsid w:val="00665AA6"/>
    <w:rsid w:val="00665F02"/>
    <w:rsid w:val="00667104"/>
    <w:rsid w:val="0066736D"/>
    <w:rsid w:val="00670045"/>
    <w:rsid w:val="006700F1"/>
    <w:rsid w:val="00670A4E"/>
    <w:rsid w:val="00670CC9"/>
    <w:rsid w:val="00671749"/>
    <w:rsid w:val="006718C6"/>
    <w:rsid w:val="006727DF"/>
    <w:rsid w:val="006733D8"/>
    <w:rsid w:val="006739F5"/>
    <w:rsid w:val="00674CE2"/>
    <w:rsid w:val="00676413"/>
    <w:rsid w:val="006771D8"/>
    <w:rsid w:val="006804B4"/>
    <w:rsid w:val="006829D0"/>
    <w:rsid w:val="006834D8"/>
    <w:rsid w:val="006837E5"/>
    <w:rsid w:val="00683818"/>
    <w:rsid w:val="00684468"/>
    <w:rsid w:val="006849C2"/>
    <w:rsid w:val="00684E8A"/>
    <w:rsid w:val="006856D2"/>
    <w:rsid w:val="00685858"/>
    <w:rsid w:val="0068585C"/>
    <w:rsid w:val="006860A7"/>
    <w:rsid w:val="00686409"/>
    <w:rsid w:val="00686FBC"/>
    <w:rsid w:val="00687EF2"/>
    <w:rsid w:val="00690A98"/>
    <w:rsid w:val="00691517"/>
    <w:rsid w:val="00692BD3"/>
    <w:rsid w:val="00693193"/>
    <w:rsid w:val="006945C3"/>
    <w:rsid w:val="006949EE"/>
    <w:rsid w:val="006961FA"/>
    <w:rsid w:val="006A07C1"/>
    <w:rsid w:val="006A2EF2"/>
    <w:rsid w:val="006A4481"/>
    <w:rsid w:val="006A4B4D"/>
    <w:rsid w:val="006A6175"/>
    <w:rsid w:val="006A68F6"/>
    <w:rsid w:val="006A69FD"/>
    <w:rsid w:val="006A6C0C"/>
    <w:rsid w:val="006A7366"/>
    <w:rsid w:val="006A7494"/>
    <w:rsid w:val="006B0102"/>
    <w:rsid w:val="006B06D7"/>
    <w:rsid w:val="006B08DB"/>
    <w:rsid w:val="006B09A2"/>
    <w:rsid w:val="006B1D4B"/>
    <w:rsid w:val="006B26B9"/>
    <w:rsid w:val="006B4281"/>
    <w:rsid w:val="006B4B72"/>
    <w:rsid w:val="006B4B7E"/>
    <w:rsid w:val="006B4DB8"/>
    <w:rsid w:val="006B6841"/>
    <w:rsid w:val="006B72B7"/>
    <w:rsid w:val="006B7DD4"/>
    <w:rsid w:val="006C05C6"/>
    <w:rsid w:val="006C0872"/>
    <w:rsid w:val="006C0C90"/>
    <w:rsid w:val="006C1ECC"/>
    <w:rsid w:val="006C1F13"/>
    <w:rsid w:val="006C251C"/>
    <w:rsid w:val="006C3E12"/>
    <w:rsid w:val="006C49A4"/>
    <w:rsid w:val="006C4B20"/>
    <w:rsid w:val="006C5F9E"/>
    <w:rsid w:val="006C62EE"/>
    <w:rsid w:val="006C6424"/>
    <w:rsid w:val="006C76B1"/>
    <w:rsid w:val="006C7842"/>
    <w:rsid w:val="006C7BAA"/>
    <w:rsid w:val="006C7BDF"/>
    <w:rsid w:val="006D0515"/>
    <w:rsid w:val="006D0940"/>
    <w:rsid w:val="006D0A7E"/>
    <w:rsid w:val="006D0F7D"/>
    <w:rsid w:val="006D10DB"/>
    <w:rsid w:val="006D1F06"/>
    <w:rsid w:val="006D2B9D"/>
    <w:rsid w:val="006D3E5F"/>
    <w:rsid w:val="006D3EA1"/>
    <w:rsid w:val="006D43EE"/>
    <w:rsid w:val="006D45A1"/>
    <w:rsid w:val="006D4716"/>
    <w:rsid w:val="006D4B45"/>
    <w:rsid w:val="006D50FC"/>
    <w:rsid w:val="006D676F"/>
    <w:rsid w:val="006D6A9F"/>
    <w:rsid w:val="006D774C"/>
    <w:rsid w:val="006E0318"/>
    <w:rsid w:val="006E0866"/>
    <w:rsid w:val="006E0CB9"/>
    <w:rsid w:val="006E0F30"/>
    <w:rsid w:val="006E1257"/>
    <w:rsid w:val="006E1881"/>
    <w:rsid w:val="006E18D2"/>
    <w:rsid w:val="006E23ED"/>
    <w:rsid w:val="006E29ED"/>
    <w:rsid w:val="006E2F17"/>
    <w:rsid w:val="006E3024"/>
    <w:rsid w:val="006E487C"/>
    <w:rsid w:val="006E5892"/>
    <w:rsid w:val="006E5ED6"/>
    <w:rsid w:val="006E660B"/>
    <w:rsid w:val="006E6CB2"/>
    <w:rsid w:val="006E756B"/>
    <w:rsid w:val="006E76CF"/>
    <w:rsid w:val="006E7AFA"/>
    <w:rsid w:val="006F0C29"/>
    <w:rsid w:val="006F0E82"/>
    <w:rsid w:val="006F2399"/>
    <w:rsid w:val="006F24D9"/>
    <w:rsid w:val="006F266B"/>
    <w:rsid w:val="006F383D"/>
    <w:rsid w:val="006F403E"/>
    <w:rsid w:val="006F44F0"/>
    <w:rsid w:val="006F49D6"/>
    <w:rsid w:val="006F6A10"/>
    <w:rsid w:val="006F7D5C"/>
    <w:rsid w:val="006F7D7D"/>
    <w:rsid w:val="00700692"/>
    <w:rsid w:val="00700D81"/>
    <w:rsid w:val="00700F88"/>
    <w:rsid w:val="00701517"/>
    <w:rsid w:val="007016F1"/>
    <w:rsid w:val="00703192"/>
    <w:rsid w:val="007032F5"/>
    <w:rsid w:val="00703AF4"/>
    <w:rsid w:val="00703C1F"/>
    <w:rsid w:val="0070464D"/>
    <w:rsid w:val="007068B9"/>
    <w:rsid w:val="00707667"/>
    <w:rsid w:val="007078EC"/>
    <w:rsid w:val="00710717"/>
    <w:rsid w:val="007107D4"/>
    <w:rsid w:val="007107DA"/>
    <w:rsid w:val="00710F1A"/>
    <w:rsid w:val="00711EB1"/>
    <w:rsid w:val="00712CA8"/>
    <w:rsid w:val="00713B9F"/>
    <w:rsid w:val="00713BC8"/>
    <w:rsid w:val="00713F32"/>
    <w:rsid w:val="00714037"/>
    <w:rsid w:val="00714E2D"/>
    <w:rsid w:val="00715308"/>
    <w:rsid w:val="00715F0C"/>
    <w:rsid w:val="00716D02"/>
    <w:rsid w:val="00721DA3"/>
    <w:rsid w:val="00723A0A"/>
    <w:rsid w:val="00724177"/>
    <w:rsid w:val="0072423C"/>
    <w:rsid w:val="007247B4"/>
    <w:rsid w:val="00724DC5"/>
    <w:rsid w:val="007251C1"/>
    <w:rsid w:val="00725A8C"/>
    <w:rsid w:val="0072605C"/>
    <w:rsid w:val="007267B7"/>
    <w:rsid w:val="007269F3"/>
    <w:rsid w:val="007314EA"/>
    <w:rsid w:val="00731816"/>
    <w:rsid w:val="007318C8"/>
    <w:rsid w:val="007319F6"/>
    <w:rsid w:val="00733B15"/>
    <w:rsid w:val="007340F7"/>
    <w:rsid w:val="00734C8F"/>
    <w:rsid w:val="00734DC6"/>
    <w:rsid w:val="00735D85"/>
    <w:rsid w:val="00736BB0"/>
    <w:rsid w:val="00737614"/>
    <w:rsid w:val="00740286"/>
    <w:rsid w:val="00740440"/>
    <w:rsid w:val="00740875"/>
    <w:rsid w:val="00740A1B"/>
    <w:rsid w:val="00740A4C"/>
    <w:rsid w:val="00740C13"/>
    <w:rsid w:val="00740C5D"/>
    <w:rsid w:val="00741DDB"/>
    <w:rsid w:val="00742666"/>
    <w:rsid w:val="00743659"/>
    <w:rsid w:val="00743918"/>
    <w:rsid w:val="00744372"/>
    <w:rsid w:val="007449A6"/>
    <w:rsid w:val="00744C7F"/>
    <w:rsid w:val="007454FD"/>
    <w:rsid w:val="0074557F"/>
    <w:rsid w:val="00745F68"/>
    <w:rsid w:val="007461F3"/>
    <w:rsid w:val="00746A04"/>
    <w:rsid w:val="00746D91"/>
    <w:rsid w:val="00746ED5"/>
    <w:rsid w:val="007473DD"/>
    <w:rsid w:val="00751800"/>
    <w:rsid w:val="0075214B"/>
    <w:rsid w:val="00752456"/>
    <w:rsid w:val="007527A5"/>
    <w:rsid w:val="00753320"/>
    <w:rsid w:val="007536E6"/>
    <w:rsid w:val="00753ED7"/>
    <w:rsid w:val="00754EF3"/>
    <w:rsid w:val="0075523C"/>
    <w:rsid w:val="0075616E"/>
    <w:rsid w:val="007566CF"/>
    <w:rsid w:val="007568CA"/>
    <w:rsid w:val="00756F21"/>
    <w:rsid w:val="007570FB"/>
    <w:rsid w:val="00760014"/>
    <w:rsid w:val="00760E97"/>
    <w:rsid w:val="00761237"/>
    <w:rsid w:val="00761BF4"/>
    <w:rsid w:val="00763975"/>
    <w:rsid w:val="007646BE"/>
    <w:rsid w:val="00764ED2"/>
    <w:rsid w:val="00765E42"/>
    <w:rsid w:val="00770082"/>
    <w:rsid w:val="0077087E"/>
    <w:rsid w:val="0077143B"/>
    <w:rsid w:val="007715E9"/>
    <w:rsid w:val="00771615"/>
    <w:rsid w:val="00771626"/>
    <w:rsid w:val="00771B41"/>
    <w:rsid w:val="00773AFB"/>
    <w:rsid w:val="00774066"/>
    <w:rsid w:val="007742C0"/>
    <w:rsid w:val="00775088"/>
    <w:rsid w:val="007752E2"/>
    <w:rsid w:val="0077573A"/>
    <w:rsid w:val="007764A1"/>
    <w:rsid w:val="00776BB0"/>
    <w:rsid w:val="00777013"/>
    <w:rsid w:val="00777665"/>
    <w:rsid w:val="00777A2E"/>
    <w:rsid w:val="00780BB0"/>
    <w:rsid w:val="0078346F"/>
    <w:rsid w:val="007836E9"/>
    <w:rsid w:val="007851FE"/>
    <w:rsid w:val="007853C9"/>
    <w:rsid w:val="00785692"/>
    <w:rsid w:val="00785FA7"/>
    <w:rsid w:val="0078612A"/>
    <w:rsid w:val="00786E59"/>
    <w:rsid w:val="00787EF2"/>
    <w:rsid w:val="00790513"/>
    <w:rsid w:val="0079109A"/>
    <w:rsid w:val="007915C0"/>
    <w:rsid w:val="00791DA8"/>
    <w:rsid w:val="00794A2D"/>
    <w:rsid w:val="00794D83"/>
    <w:rsid w:val="00794DE8"/>
    <w:rsid w:val="00795B86"/>
    <w:rsid w:val="00795CD9"/>
    <w:rsid w:val="0079605E"/>
    <w:rsid w:val="0079629E"/>
    <w:rsid w:val="007966BC"/>
    <w:rsid w:val="00796725"/>
    <w:rsid w:val="00796AEC"/>
    <w:rsid w:val="00796FE1"/>
    <w:rsid w:val="007973DE"/>
    <w:rsid w:val="00797C9E"/>
    <w:rsid w:val="007A0511"/>
    <w:rsid w:val="007A0B7D"/>
    <w:rsid w:val="007A10F0"/>
    <w:rsid w:val="007A2043"/>
    <w:rsid w:val="007A231D"/>
    <w:rsid w:val="007A25A9"/>
    <w:rsid w:val="007A3CEA"/>
    <w:rsid w:val="007A4D88"/>
    <w:rsid w:val="007A5491"/>
    <w:rsid w:val="007A5A09"/>
    <w:rsid w:val="007A65EE"/>
    <w:rsid w:val="007A66EA"/>
    <w:rsid w:val="007A694C"/>
    <w:rsid w:val="007A6A61"/>
    <w:rsid w:val="007A6E81"/>
    <w:rsid w:val="007A7FE5"/>
    <w:rsid w:val="007B3177"/>
    <w:rsid w:val="007B32EF"/>
    <w:rsid w:val="007B3E32"/>
    <w:rsid w:val="007B45A6"/>
    <w:rsid w:val="007B45C9"/>
    <w:rsid w:val="007B4FAC"/>
    <w:rsid w:val="007B5546"/>
    <w:rsid w:val="007B6A34"/>
    <w:rsid w:val="007B7A08"/>
    <w:rsid w:val="007C0B9D"/>
    <w:rsid w:val="007C0C47"/>
    <w:rsid w:val="007C0D05"/>
    <w:rsid w:val="007C19EC"/>
    <w:rsid w:val="007C1D54"/>
    <w:rsid w:val="007C27EB"/>
    <w:rsid w:val="007C542C"/>
    <w:rsid w:val="007C5E95"/>
    <w:rsid w:val="007C6522"/>
    <w:rsid w:val="007C6934"/>
    <w:rsid w:val="007C6B61"/>
    <w:rsid w:val="007C6C42"/>
    <w:rsid w:val="007C7763"/>
    <w:rsid w:val="007C7D81"/>
    <w:rsid w:val="007D0262"/>
    <w:rsid w:val="007D1F62"/>
    <w:rsid w:val="007D33D6"/>
    <w:rsid w:val="007D359D"/>
    <w:rsid w:val="007D3728"/>
    <w:rsid w:val="007D513E"/>
    <w:rsid w:val="007D5B3D"/>
    <w:rsid w:val="007D67E6"/>
    <w:rsid w:val="007D79F8"/>
    <w:rsid w:val="007D7E81"/>
    <w:rsid w:val="007E0C61"/>
    <w:rsid w:val="007E1BD2"/>
    <w:rsid w:val="007E297B"/>
    <w:rsid w:val="007E2C86"/>
    <w:rsid w:val="007E2DBE"/>
    <w:rsid w:val="007E2ED5"/>
    <w:rsid w:val="007E4E9F"/>
    <w:rsid w:val="007E66BF"/>
    <w:rsid w:val="007E6957"/>
    <w:rsid w:val="007E7028"/>
    <w:rsid w:val="007F0536"/>
    <w:rsid w:val="007F0C96"/>
    <w:rsid w:val="007F1DA5"/>
    <w:rsid w:val="007F22D1"/>
    <w:rsid w:val="007F2AC3"/>
    <w:rsid w:val="007F33D4"/>
    <w:rsid w:val="007F3869"/>
    <w:rsid w:val="007F3921"/>
    <w:rsid w:val="007F4310"/>
    <w:rsid w:val="007F4D40"/>
    <w:rsid w:val="007F5312"/>
    <w:rsid w:val="007F5473"/>
    <w:rsid w:val="007F5752"/>
    <w:rsid w:val="007F64C2"/>
    <w:rsid w:val="007F65C9"/>
    <w:rsid w:val="007F6AE9"/>
    <w:rsid w:val="007F6C35"/>
    <w:rsid w:val="007F705F"/>
    <w:rsid w:val="007F7ACC"/>
    <w:rsid w:val="007F7D3F"/>
    <w:rsid w:val="008007A4"/>
    <w:rsid w:val="00802E2C"/>
    <w:rsid w:val="00803276"/>
    <w:rsid w:val="0080334E"/>
    <w:rsid w:val="00803B2C"/>
    <w:rsid w:val="00803FAE"/>
    <w:rsid w:val="008045C4"/>
    <w:rsid w:val="008052DD"/>
    <w:rsid w:val="00805442"/>
    <w:rsid w:val="00806032"/>
    <w:rsid w:val="0080623B"/>
    <w:rsid w:val="00806460"/>
    <w:rsid w:val="00806A75"/>
    <w:rsid w:val="00806CF7"/>
    <w:rsid w:val="008073B7"/>
    <w:rsid w:val="00807D88"/>
    <w:rsid w:val="00807E9E"/>
    <w:rsid w:val="00810249"/>
    <w:rsid w:val="0081049C"/>
    <w:rsid w:val="0081050D"/>
    <w:rsid w:val="00810654"/>
    <w:rsid w:val="00811687"/>
    <w:rsid w:val="00811AAD"/>
    <w:rsid w:val="00813023"/>
    <w:rsid w:val="0081374B"/>
    <w:rsid w:val="00814707"/>
    <w:rsid w:val="00814C19"/>
    <w:rsid w:val="00814D87"/>
    <w:rsid w:val="00814FD9"/>
    <w:rsid w:val="008157B2"/>
    <w:rsid w:val="00815C52"/>
    <w:rsid w:val="00815F53"/>
    <w:rsid w:val="00815F57"/>
    <w:rsid w:val="008166BE"/>
    <w:rsid w:val="00816E4B"/>
    <w:rsid w:val="008173A6"/>
    <w:rsid w:val="00817D67"/>
    <w:rsid w:val="00820BAE"/>
    <w:rsid w:val="00820C81"/>
    <w:rsid w:val="00821565"/>
    <w:rsid w:val="008218D8"/>
    <w:rsid w:val="00822162"/>
    <w:rsid w:val="00822A22"/>
    <w:rsid w:val="008235ED"/>
    <w:rsid w:val="00823C1F"/>
    <w:rsid w:val="00824945"/>
    <w:rsid w:val="00824FF1"/>
    <w:rsid w:val="00824FF8"/>
    <w:rsid w:val="00825072"/>
    <w:rsid w:val="00825BBB"/>
    <w:rsid w:val="008261A8"/>
    <w:rsid w:val="008274B8"/>
    <w:rsid w:val="00827860"/>
    <w:rsid w:val="008278C7"/>
    <w:rsid w:val="00830C0E"/>
    <w:rsid w:val="00830E00"/>
    <w:rsid w:val="008311BB"/>
    <w:rsid w:val="008313C8"/>
    <w:rsid w:val="00831734"/>
    <w:rsid w:val="00831BF8"/>
    <w:rsid w:val="00832557"/>
    <w:rsid w:val="008327BB"/>
    <w:rsid w:val="008337B3"/>
    <w:rsid w:val="00834599"/>
    <w:rsid w:val="00835500"/>
    <w:rsid w:val="00836A0B"/>
    <w:rsid w:val="00836AF8"/>
    <w:rsid w:val="00836D69"/>
    <w:rsid w:val="008373E5"/>
    <w:rsid w:val="00837490"/>
    <w:rsid w:val="008402C4"/>
    <w:rsid w:val="00840554"/>
    <w:rsid w:val="00840666"/>
    <w:rsid w:val="008435D7"/>
    <w:rsid w:val="00843C67"/>
    <w:rsid w:val="008453AD"/>
    <w:rsid w:val="0084581C"/>
    <w:rsid w:val="00846149"/>
    <w:rsid w:val="008477D9"/>
    <w:rsid w:val="0085052D"/>
    <w:rsid w:val="00850874"/>
    <w:rsid w:val="0085155D"/>
    <w:rsid w:val="008516A7"/>
    <w:rsid w:val="00851A99"/>
    <w:rsid w:val="0085290C"/>
    <w:rsid w:val="00852B98"/>
    <w:rsid w:val="00852E91"/>
    <w:rsid w:val="00853B54"/>
    <w:rsid w:val="0085461B"/>
    <w:rsid w:val="00854D16"/>
    <w:rsid w:val="00855B9F"/>
    <w:rsid w:val="00855EAB"/>
    <w:rsid w:val="00855FF9"/>
    <w:rsid w:val="00856B3B"/>
    <w:rsid w:val="00856C50"/>
    <w:rsid w:val="00857F0F"/>
    <w:rsid w:val="0086066E"/>
    <w:rsid w:val="00860CC9"/>
    <w:rsid w:val="008613EB"/>
    <w:rsid w:val="0086199C"/>
    <w:rsid w:val="008629EA"/>
    <w:rsid w:val="008652B3"/>
    <w:rsid w:val="0086571F"/>
    <w:rsid w:val="00865E60"/>
    <w:rsid w:val="00865FB6"/>
    <w:rsid w:val="008662FB"/>
    <w:rsid w:val="008663B3"/>
    <w:rsid w:val="00866ADC"/>
    <w:rsid w:val="00867C74"/>
    <w:rsid w:val="00870940"/>
    <w:rsid w:val="00871D77"/>
    <w:rsid w:val="00871F51"/>
    <w:rsid w:val="008729C4"/>
    <w:rsid w:val="00874165"/>
    <w:rsid w:val="008746F4"/>
    <w:rsid w:val="008753FB"/>
    <w:rsid w:val="0087587A"/>
    <w:rsid w:val="008759CF"/>
    <w:rsid w:val="00876DA4"/>
    <w:rsid w:val="00881DBB"/>
    <w:rsid w:val="008825FB"/>
    <w:rsid w:val="00884359"/>
    <w:rsid w:val="0088457F"/>
    <w:rsid w:val="00884A1C"/>
    <w:rsid w:val="00885025"/>
    <w:rsid w:val="008852B1"/>
    <w:rsid w:val="008857C1"/>
    <w:rsid w:val="008858A8"/>
    <w:rsid w:val="00885C93"/>
    <w:rsid w:val="00886128"/>
    <w:rsid w:val="0088666B"/>
    <w:rsid w:val="00886BAB"/>
    <w:rsid w:val="0088718A"/>
    <w:rsid w:val="008873B7"/>
    <w:rsid w:val="00887FF2"/>
    <w:rsid w:val="00890628"/>
    <w:rsid w:val="00890AE6"/>
    <w:rsid w:val="00892663"/>
    <w:rsid w:val="00893B50"/>
    <w:rsid w:val="00894AF8"/>
    <w:rsid w:val="00894C9A"/>
    <w:rsid w:val="00894E68"/>
    <w:rsid w:val="00895653"/>
    <w:rsid w:val="00895885"/>
    <w:rsid w:val="00895C04"/>
    <w:rsid w:val="00895FD1"/>
    <w:rsid w:val="00896648"/>
    <w:rsid w:val="0089731E"/>
    <w:rsid w:val="0089794F"/>
    <w:rsid w:val="008A0020"/>
    <w:rsid w:val="008A0545"/>
    <w:rsid w:val="008A06F8"/>
    <w:rsid w:val="008A2125"/>
    <w:rsid w:val="008A2285"/>
    <w:rsid w:val="008A298C"/>
    <w:rsid w:val="008A2EB4"/>
    <w:rsid w:val="008A2FE7"/>
    <w:rsid w:val="008A3126"/>
    <w:rsid w:val="008A3154"/>
    <w:rsid w:val="008A48AA"/>
    <w:rsid w:val="008A4B9B"/>
    <w:rsid w:val="008A674B"/>
    <w:rsid w:val="008A7115"/>
    <w:rsid w:val="008A760F"/>
    <w:rsid w:val="008B04A2"/>
    <w:rsid w:val="008B15BF"/>
    <w:rsid w:val="008B15E2"/>
    <w:rsid w:val="008B1655"/>
    <w:rsid w:val="008B1B75"/>
    <w:rsid w:val="008B2610"/>
    <w:rsid w:val="008B32F6"/>
    <w:rsid w:val="008B3590"/>
    <w:rsid w:val="008B3C23"/>
    <w:rsid w:val="008B4270"/>
    <w:rsid w:val="008B4ED5"/>
    <w:rsid w:val="008B6B7D"/>
    <w:rsid w:val="008B6CAA"/>
    <w:rsid w:val="008B6DFF"/>
    <w:rsid w:val="008B6E5B"/>
    <w:rsid w:val="008B7416"/>
    <w:rsid w:val="008B74D7"/>
    <w:rsid w:val="008B79FA"/>
    <w:rsid w:val="008B7B22"/>
    <w:rsid w:val="008B7EEC"/>
    <w:rsid w:val="008C073C"/>
    <w:rsid w:val="008C10F7"/>
    <w:rsid w:val="008C17F3"/>
    <w:rsid w:val="008C1A59"/>
    <w:rsid w:val="008C3092"/>
    <w:rsid w:val="008C3294"/>
    <w:rsid w:val="008C42A2"/>
    <w:rsid w:val="008C47D5"/>
    <w:rsid w:val="008C4D98"/>
    <w:rsid w:val="008C5AB3"/>
    <w:rsid w:val="008C61EC"/>
    <w:rsid w:val="008C6475"/>
    <w:rsid w:val="008C7E96"/>
    <w:rsid w:val="008D00C3"/>
    <w:rsid w:val="008D0708"/>
    <w:rsid w:val="008D0CB2"/>
    <w:rsid w:val="008D1DB3"/>
    <w:rsid w:val="008D2E58"/>
    <w:rsid w:val="008D3138"/>
    <w:rsid w:val="008D31ED"/>
    <w:rsid w:val="008D4254"/>
    <w:rsid w:val="008D4B3A"/>
    <w:rsid w:val="008D5114"/>
    <w:rsid w:val="008D5C1D"/>
    <w:rsid w:val="008D5E1E"/>
    <w:rsid w:val="008D6142"/>
    <w:rsid w:val="008D645C"/>
    <w:rsid w:val="008D68AB"/>
    <w:rsid w:val="008D6F41"/>
    <w:rsid w:val="008D7BCA"/>
    <w:rsid w:val="008D7EF7"/>
    <w:rsid w:val="008E038E"/>
    <w:rsid w:val="008E0A17"/>
    <w:rsid w:val="008E157D"/>
    <w:rsid w:val="008E15C7"/>
    <w:rsid w:val="008E1C6D"/>
    <w:rsid w:val="008E2CC0"/>
    <w:rsid w:val="008E3466"/>
    <w:rsid w:val="008E383B"/>
    <w:rsid w:val="008E4289"/>
    <w:rsid w:val="008E4C54"/>
    <w:rsid w:val="008E5032"/>
    <w:rsid w:val="008E5776"/>
    <w:rsid w:val="008E5A3C"/>
    <w:rsid w:val="008E5CD9"/>
    <w:rsid w:val="008E60F9"/>
    <w:rsid w:val="008E6208"/>
    <w:rsid w:val="008E79E5"/>
    <w:rsid w:val="008E7C18"/>
    <w:rsid w:val="008E7F3E"/>
    <w:rsid w:val="008F0BB4"/>
    <w:rsid w:val="008F0EFB"/>
    <w:rsid w:val="008F2B6A"/>
    <w:rsid w:val="008F2E9E"/>
    <w:rsid w:val="008F2F52"/>
    <w:rsid w:val="008F3479"/>
    <w:rsid w:val="008F3D00"/>
    <w:rsid w:val="008F42FB"/>
    <w:rsid w:val="008F4C4A"/>
    <w:rsid w:val="008F4D59"/>
    <w:rsid w:val="008F5070"/>
    <w:rsid w:val="008F602A"/>
    <w:rsid w:val="008F6F42"/>
    <w:rsid w:val="008F76DF"/>
    <w:rsid w:val="008F76EE"/>
    <w:rsid w:val="008F7ECC"/>
    <w:rsid w:val="00900403"/>
    <w:rsid w:val="00900652"/>
    <w:rsid w:val="00900D40"/>
    <w:rsid w:val="00903C67"/>
    <w:rsid w:val="00903E9B"/>
    <w:rsid w:val="00904320"/>
    <w:rsid w:val="00904468"/>
    <w:rsid w:val="00904B37"/>
    <w:rsid w:val="00904F1D"/>
    <w:rsid w:val="00904FBF"/>
    <w:rsid w:val="00906428"/>
    <w:rsid w:val="0090654B"/>
    <w:rsid w:val="00907891"/>
    <w:rsid w:val="00907D87"/>
    <w:rsid w:val="00907DDA"/>
    <w:rsid w:val="00910665"/>
    <w:rsid w:val="00910E98"/>
    <w:rsid w:val="009114A7"/>
    <w:rsid w:val="00911A20"/>
    <w:rsid w:val="009132ED"/>
    <w:rsid w:val="009137CA"/>
    <w:rsid w:val="00914BD3"/>
    <w:rsid w:val="00914CC9"/>
    <w:rsid w:val="00914E2B"/>
    <w:rsid w:val="00916D99"/>
    <w:rsid w:val="0091713F"/>
    <w:rsid w:val="009178B2"/>
    <w:rsid w:val="0092093B"/>
    <w:rsid w:val="00920C00"/>
    <w:rsid w:val="00921F21"/>
    <w:rsid w:val="009223F6"/>
    <w:rsid w:val="00922D9D"/>
    <w:rsid w:val="00924642"/>
    <w:rsid w:val="00924892"/>
    <w:rsid w:val="00924F29"/>
    <w:rsid w:val="009251EC"/>
    <w:rsid w:val="009252C5"/>
    <w:rsid w:val="00925646"/>
    <w:rsid w:val="00925660"/>
    <w:rsid w:val="00925E34"/>
    <w:rsid w:val="009279BD"/>
    <w:rsid w:val="0093029C"/>
    <w:rsid w:val="009308BD"/>
    <w:rsid w:val="009320CF"/>
    <w:rsid w:val="00933BC5"/>
    <w:rsid w:val="009352B1"/>
    <w:rsid w:val="00935A79"/>
    <w:rsid w:val="009364A2"/>
    <w:rsid w:val="00936B21"/>
    <w:rsid w:val="00940BBF"/>
    <w:rsid w:val="00940ED3"/>
    <w:rsid w:val="0094238A"/>
    <w:rsid w:val="0094267E"/>
    <w:rsid w:val="009426E7"/>
    <w:rsid w:val="009435E3"/>
    <w:rsid w:val="00944708"/>
    <w:rsid w:val="00944A92"/>
    <w:rsid w:val="00944FFE"/>
    <w:rsid w:val="00945095"/>
    <w:rsid w:val="00945646"/>
    <w:rsid w:val="00945701"/>
    <w:rsid w:val="00945E87"/>
    <w:rsid w:val="00945F38"/>
    <w:rsid w:val="00946336"/>
    <w:rsid w:val="0094691D"/>
    <w:rsid w:val="00946C30"/>
    <w:rsid w:val="0094733C"/>
    <w:rsid w:val="00950A2E"/>
    <w:rsid w:val="00952847"/>
    <w:rsid w:val="00953965"/>
    <w:rsid w:val="00955289"/>
    <w:rsid w:val="0095540A"/>
    <w:rsid w:val="00955D2F"/>
    <w:rsid w:val="00955E5B"/>
    <w:rsid w:val="0095626F"/>
    <w:rsid w:val="0096094D"/>
    <w:rsid w:val="00960A3A"/>
    <w:rsid w:val="00960ADD"/>
    <w:rsid w:val="00960B5A"/>
    <w:rsid w:val="0096123A"/>
    <w:rsid w:val="009619C6"/>
    <w:rsid w:val="009623C2"/>
    <w:rsid w:val="00963985"/>
    <w:rsid w:val="0096431B"/>
    <w:rsid w:val="009644F1"/>
    <w:rsid w:val="009646FB"/>
    <w:rsid w:val="00966037"/>
    <w:rsid w:val="00967067"/>
    <w:rsid w:val="00967919"/>
    <w:rsid w:val="00967AA8"/>
    <w:rsid w:val="00970B8B"/>
    <w:rsid w:val="009711AB"/>
    <w:rsid w:val="00972AA5"/>
    <w:rsid w:val="00972F8F"/>
    <w:rsid w:val="00973182"/>
    <w:rsid w:val="00973582"/>
    <w:rsid w:val="009764E9"/>
    <w:rsid w:val="00976589"/>
    <w:rsid w:val="00977091"/>
    <w:rsid w:val="00977119"/>
    <w:rsid w:val="00977FAF"/>
    <w:rsid w:val="00980518"/>
    <w:rsid w:val="00980F96"/>
    <w:rsid w:val="00981F94"/>
    <w:rsid w:val="009821E8"/>
    <w:rsid w:val="00982858"/>
    <w:rsid w:val="00984FD1"/>
    <w:rsid w:val="009855C7"/>
    <w:rsid w:val="0098678E"/>
    <w:rsid w:val="0098683E"/>
    <w:rsid w:val="00986AD5"/>
    <w:rsid w:val="00986ED5"/>
    <w:rsid w:val="00987D53"/>
    <w:rsid w:val="00990116"/>
    <w:rsid w:val="00991585"/>
    <w:rsid w:val="009919CB"/>
    <w:rsid w:val="00992038"/>
    <w:rsid w:val="009933F9"/>
    <w:rsid w:val="00993966"/>
    <w:rsid w:val="00993C9C"/>
    <w:rsid w:val="009945ED"/>
    <w:rsid w:val="00994AB7"/>
    <w:rsid w:val="00996963"/>
    <w:rsid w:val="00996B75"/>
    <w:rsid w:val="009972C5"/>
    <w:rsid w:val="00997871"/>
    <w:rsid w:val="00997914"/>
    <w:rsid w:val="009A0494"/>
    <w:rsid w:val="009A0A31"/>
    <w:rsid w:val="009A0A57"/>
    <w:rsid w:val="009A20F0"/>
    <w:rsid w:val="009A2122"/>
    <w:rsid w:val="009A2902"/>
    <w:rsid w:val="009A34F7"/>
    <w:rsid w:val="009A379F"/>
    <w:rsid w:val="009A457F"/>
    <w:rsid w:val="009A468D"/>
    <w:rsid w:val="009A48E4"/>
    <w:rsid w:val="009A6394"/>
    <w:rsid w:val="009A67E3"/>
    <w:rsid w:val="009A6DC5"/>
    <w:rsid w:val="009A7B71"/>
    <w:rsid w:val="009A7E01"/>
    <w:rsid w:val="009B05B3"/>
    <w:rsid w:val="009B0C69"/>
    <w:rsid w:val="009B19AF"/>
    <w:rsid w:val="009B296D"/>
    <w:rsid w:val="009B3AE9"/>
    <w:rsid w:val="009B4ED4"/>
    <w:rsid w:val="009B56F5"/>
    <w:rsid w:val="009B5DCB"/>
    <w:rsid w:val="009B6249"/>
    <w:rsid w:val="009B6890"/>
    <w:rsid w:val="009B702B"/>
    <w:rsid w:val="009B70EB"/>
    <w:rsid w:val="009B76A3"/>
    <w:rsid w:val="009B7905"/>
    <w:rsid w:val="009B79C9"/>
    <w:rsid w:val="009B7A7C"/>
    <w:rsid w:val="009B7AE9"/>
    <w:rsid w:val="009C00C6"/>
    <w:rsid w:val="009C04DD"/>
    <w:rsid w:val="009C192D"/>
    <w:rsid w:val="009C1E47"/>
    <w:rsid w:val="009C25FD"/>
    <w:rsid w:val="009C2A32"/>
    <w:rsid w:val="009C3032"/>
    <w:rsid w:val="009C304E"/>
    <w:rsid w:val="009C34FD"/>
    <w:rsid w:val="009C3C93"/>
    <w:rsid w:val="009C56D0"/>
    <w:rsid w:val="009C5E65"/>
    <w:rsid w:val="009C6990"/>
    <w:rsid w:val="009C6EF8"/>
    <w:rsid w:val="009C7C3E"/>
    <w:rsid w:val="009D07F4"/>
    <w:rsid w:val="009D0ABC"/>
    <w:rsid w:val="009D1F15"/>
    <w:rsid w:val="009D284A"/>
    <w:rsid w:val="009D34AF"/>
    <w:rsid w:val="009D392D"/>
    <w:rsid w:val="009D6CC7"/>
    <w:rsid w:val="009D6FD1"/>
    <w:rsid w:val="009D7066"/>
    <w:rsid w:val="009D7C8C"/>
    <w:rsid w:val="009D7C94"/>
    <w:rsid w:val="009E0655"/>
    <w:rsid w:val="009E0A1A"/>
    <w:rsid w:val="009E18BB"/>
    <w:rsid w:val="009E19DA"/>
    <w:rsid w:val="009E1A4E"/>
    <w:rsid w:val="009E1F35"/>
    <w:rsid w:val="009E2CBD"/>
    <w:rsid w:val="009E40FB"/>
    <w:rsid w:val="009E4235"/>
    <w:rsid w:val="009E49AB"/>
    <w:rsid w:val="009E4D7C"/>
    <w:rsid w:val="009E6337"/>
    <w:rsid w:val="009E6996"/>
    <w:rsid w:val="009E7202"/>
    <w:rsid w:val="009E7583"/>
    <w:rsid w:val="009F02B9"/>
    <w:rsid w:val="009F0450"/>
    <w:rsid w:val="009F04E3"/>
    <w:rsid w:val="009F0B62"/>
    <w:rsid w:val="009F1157"/>
    <w:rsid w:val="009F2C7E"/>
    <w:rsid w:val="009F39FC"/>
    <w:rsid w:val="009F4893"/>
    <w:rsid w:val="009F55F5"/>
    <w:rsid w:val="009F5C0B"/>
    <w:rsid w:val="009F6999"/>
    <w:rsid w:val="009F6E6F"/>
    <w:rsid w:val="00A009EB"/>
    <w:rsid w:val="00A00D46"/>
    <w:rsid w:val="00A017EB"/>
    <w:rsid w:val="00A02DF1"/>
    <w:rsid w:val="00A02E12"/>
    <w:rsid w:val="00A034A9"/>
    <w:rsid w:val="00A0351F"/>
    <w:rsid w:val="00A048E7"/>
    <w:rsid w:val="00A04A6E"/>
    <w:rsid w:val="00A04B29"/>
    <w:rsid w:val="00A051F2"/>
    <w:rsid w:val="00A055CC"/>
    <w:rsid w:val="00A05C0B"/>
    <w:rsid w:val="00A05FFB"/>
    <w:rsid w:val="00A06054"/>
    <w:rsid w:val="00A060A2"/>
    <w:rsid w:val="00A0643C"/>
    <w:rsid w:val="00A076BE"/>
    <w:rsid w:val="00A108B8"/>
    <w:rsid w:val="00A10CD4"/>
    <w:rsid w:val="00A11027"/>
    <w:rsid w:val="00A11279"/>
    <w:rsid w:val="00A11F41"/>
    <w:rsid w:val="00A133E2"/>
    <w:rsid w:val="00A13727"/>
    <w:rsid w:val="00A14CB5"/>
    <w:rsid w:val="00A17341"/>
    <w:rsid w:val="00A17B7B"/>
    <w:rsid w:val="00A17E12"/>
    <w:rsid w:val="00A22165"/>
    <w:rsid w:val="00A224B6"/>
    <w:rsid w:val="00A237A4"/>
    <w:rsid w:val="00A242EC"/>
    <w:rsid w:val="00A24791"/>
    <w:rsid w:val="00A24E00"/>
    <w:rsid w:val="00A25EE9"/>
    <w:rsid w:val="00A26A3B"/>
    <w:rsid w:val="00A27C5A"/>
    <w:rsid w:val="00A30429"/>
    <w:rsid w:val="00A31F0B"/>
    <w:rsid w:val="00A31F57"/>
    <w:rsid w:val="00A32532"/>
    <w:rsid w:val="00A32E56"/>
    <w:rsid w:val="00A32EA8"/>
    <w:rsid w:val="00A33005"/>
    <w:rsid w:val="00A33FD1"/>
    <w:rsid w:val="00A3509B"/>
    <w:rsid w:val="00A3528D"/>
    <w:rsid w:val="00A35994"/>
    <w:rsid w:val="00A35D15"/>
    <w:rsid w:val="00A3608A"/>
    <w:rsid w:val="00A36792"/>
    <w:rsid w:val="00A37089"/>
    <w:rsid w:val="00A402C4"/>
    <w:rsid w:val="00A40A22"/>
    <w:rsid w:val="00A41305"/>
    <w:rsid w:val="00A414FD"/>
    <w:rsid w:val="00A41954"/>
    <w:rsid w:val="00A419DF"/>
    <w:rsid w:val="00A42425"/>
    <w:rsid w:val="00A42445"/>
    <w:rsid w:val="00A4334D"/>
    <w:rsid w:val="00A44024"/>
    <w:rsid w:val="00A443D2"/>
    <w:rsid w:val="00A44B4F"/>
    <w:rsid w:val="00A45142"/>
    <w:rsid w:val="00A46620"/>
    <w:rsid w:val="00A4707F"/>
    <w:rsid w:val="00A47BBF"/>
    <w:rsid w:val="00A51091"/>
    <w:rsid w:val="00A5158B"/>
    <w:rsid w:val="00A51978"/>
    <w:rsid w:val="00A51E91"/>
    <w:rsid w:val="00A52A72"/>
    <w:rsid w:val="00A52AF1"/>
    <w:rsid w:val="00A534F9"/>
    <w:rsid w:val="00A535F0"/>
    <w:rsid w:val="00A53C57"/>
    <w:rsid w:val="00A55890"/>
    <w:rsid w:val="00A55A36"/>
    <w:rsid w:val="00A6031F"/>
    <w:rsid w:val="00A603CE"/>
    <w:rsid w:val="00A621EA"/>
    <w:rsid w:val="00A62B35"/>
    <w:rsid w:val="00A63781"/>
    <w:rsid w:val="00A63B5B"/>
    <w:rsid w:val="00A6439B"/>
    <w:rsid w:val="00A64532"/>
    <w:rsid w:val="00A64F08"/>
    <w:rsid w:val="00A65079"/>
    <w:rsid w:val="00A66546"/>
    <w:rsid w:val="00A66D6C"/>
    <w:rsid w:val="00A67D60"/>
    <w:rsid w:val="00A7013E"/>
    <w:rsid w:val="00A702E8"/>
    <w:rsid w:val="00A71753"/>
    <w:rsid w:val="00A7329A"/>
    <w:rsid w:val="00A733AC"/>
    <w:rsid w:val="00A73656"/>
    <w:rsid w:val="00A73B6E"/>
    <w:rsid w:val="00A74189"/>
    <w:rsid w:val="00A7497F"/>
    <w:rsid w:val="00A75536"/>
    <w:rsid w:val="00A755B3"/>
    <w:rsid w:val="00A75B93"/>
    <w:rsid w:val="00A76007"/>
    <w:rsid w:val="00A76962"/>
    <w:rsid w:val="00A7733D"/>
    <w:rsid w:val="00A77EB6"/>
    <w:rsid w:val="00A80096"/>
    <w:rsid w:val="00A80E9C"/>
    <w:rsid w:val="00A8158E"/>
    <w:rsid w:val="00A83FFD"/>
    <w:rsid w:val="00A84D20"/>
    <w:rsid w:val="00A8605E"/>
    <w:rsid w:val="00A86680"/>
    <w:rsid w:val="00A86788"/>
    <w:rsid w:val="00A870E5"/>
    <w:rsid w:val="00A873DD"/>
    <w:rsid w:val="00A90071"/>
    <w:rsid w:val="00A900B3"/>
    <w:rsid w:val="00A907D2"/>
    <w:rsid w:val="00A9093C"/>
    <w:rsid w:val="00A916FF"/>
    <w:rsid w:val="00A9229A"/>
    <w:rsid w:val="00A93003"/>
    <w:rsid w:val="00A93447"/>
    <w:rsid w:val="00A94D72"/>
    <w:rsid w:val="00A9517C"/>
    <w:rsid w:val="00A95872"/>
    <w:rsid w:val="00A9655C"/>
    <w:rsid w:val="00A96632"/>
    <w:rsid w:val="00A96B48"/>
    <w:rsid w:val="00A97DF7"/>
    <w:rsid w:val="00AA0069"/>
    <w:rsid w:val="00AA04D7"/>
    <w:rsid w:val="00AA0F50"/>
    <w:rsid w:val="00AA17E6"/>
    <w:rsid w:val="00AA2201"/>
    <w:rsid w:val="00AA221C"/>
    <w:rsid w:val="00AA24EF"/>
    <w:rsid w:val="00AA3678"/>
    <w:rsid w:val="00AA39A9"/>
    <w:rsid w:val="00AA42F3"/>
    <w:rsid w:val="00AA48FB"/>
    <w:rsid w:val="00AA526B"/>
    <w:rsid w:val="00AA5452"/>
    <w:rsid w:val="00AA55BA"/>
    <w:rsid w:val="00AA5896"/>
    <w:rsid w:val="00AA68B8"/>
    <w:rsid w:val="00AA6951"/>
    <w:rsid w:val="00AA71C9"/>
    <w:rsid w:val="00AA7C64"/>
    <w:rsid w:val="00AB079C"/>
    <w:rsid w:val="00AB0D52"/>
    <w:rsid w:val="00AB21B3"/>
    <w:rsid w:val="00AB255F"/>
    <w:rsid w:val="00AB279E"/>
    <w:rsid w:val="00AB2AD8"/>
    <w:rsid w:val="00AB30A3"/>
    <w:rsid w:val="00AB3A83"/>
    <w:rsid w:val="00AB5977"/>
    <w:rsid w:val="00AB64AD"/>
    <w:rsid w:val="00AB6FC3"/>
    <w:rsid w:val="00AB764E"/>
    <w:rsid w:val="00AC05FA"/>
    <w:rsid w:val="00AC1124"/>
    <w:rsid w:val="00AC1D54"/>
    <w:rsid w:val="00AC215F"/>
    <w:rsid w:val="00AC2167"/>
    <w:rsid w:val="00AC258C"/>
    <w:rsid w:val="00AC349C"/>
    <w:rsid w:val="00AC364D"/>
    <w:rsid w:val="00AC376B"/>
    <w:rsid w:val="00AC4232"/>
    <w:rsid w:val="00AC4322"/>
    <w:rsid w:val="00AC67E0"/>
    <w:rsid w:val="00AC6EBE"/>
    <w:rsid w:val="00AC717D"/>
    <w:rsid w:val="00AC7E71"/>
    <w:rsid w:val="00AD0601"/>
    <w:rsid w:val="00AD0648"/>
    <w:rsid w:val="00AD0D3C"/>
    <w:rsid w:val="00AD1192"/>
    <w:rsid w:val="00AD1502"/>
    <w:rsid w:val="00AD2359"/>
    <w:rsid w:val="00AD2BF2"/>
    <w:rsid w:val="00AD34B7"/>
    <w:rsid w:val="00AD3B63"/>
    <w:rsid w:val="00AD45FF"/>
    <w:rsid w:val="00AD4C97"/>
    <w:rsid w:val="00AD54F1"/>
    <w:rsid w:val="00AD5736"/>
    <w:rsid w:val="00AD634C"/>
    <w:rsid w:val="00AD65B8"/>
    <w:rsid w:val="00AD67A4"/>
    <w:rsid w:val="00AD6CEB"/>
    <w:rsid w:val="00AD6D65"/>
    <w:rsid w:val="00AD713B"/>
    <w:rsid w:val="00AD7325"/>
    <w:rsid w:val="00AD7BE3"/>
    <w:rsid w:val="00AD7F31"/>
    <w:rsid w:val="00AE03EA"/>
    <w:rsid w:val="00AE042A"/>
    <w:rsid w:val="00AE1197"/>
    <w:rsid w:val="00AE1B6D"/>
    <w:rsid w:val="00AE1EF2"/>
    <w:rsid w:val="00AE251C"/>
    <w:rsid w:val="00AE27EF"/>
    <w:rsid w:val="00AE2C99"/>
    <w:rsid w:val="00AE2CC6"/>
    <w:rsid w:val="00AE3761"/>
    <w:rsid w:val="00AE3B80"/>
    <w:rsid w:val="00AE4239"/>
    <w:rsid w:val="00AE45DF"/>
    <w:rsid w:val="00AE4EF6"/>
    <w:rsid w:val="00AE5228"/>
    <w:rsid w:val="00AE5AB3"/>
    <w:rsid w:val="00AE60B5"/>
    <w:rsid w:val="00AE613D"/>
    <w:rsid w:val="00AE6AB5"/>
    <w:rsid w:val="00AE6D5A"/>
    <w:rsid w:val="00AE75BE"/>
    <w:rsid w:val="00AF0685"/>
    <w:rsid w:val="00AF1145"/>
    <w:rsid w:val="00AF1216"/>
    <w:rsid w:val="00AF2858"/>
    <w:rsid w:val="00AF2935"/>
    <w:rsid w:val="00AF2C85"/>
    <w:rsid w:val="00AF3107"/>
    <w:rsid w:val="00AF3270"/>
    <w:rsid w:val="00AF4205"/>
    <w:rsid w:val="00AF4387"/>
    <w:rsid w:val="00AF444F"/>
    <w:rsid w:val="00AF4D3A"/>
    <w:rsid w:val="00AF5187"/>
    <w:rsid w:val="00AF5EEB"/>
    <w:rsid w:val="00AF655A"/>
    <w:rsid w:val="00AF6CE7"/>
    <w:rsid w:val="00AF6EF8"/>
    <w:rsid w:val="00AF768C"/>
    <w:rsid w:val="00AF7A41"/>
    <w:rsid w:val="00AF7D3D"/>
    <w:rsid w:val="00AF7D95"/>
    <w:rsid w:val="00B000FE"/>
    <w:rsid w:val="00B00C95"/>
    <w:rsid w:val="00B01146"/>
    <w:rsid w:val="00B012C9"/>
    <w:rsid w:val="00B01BF0"/>
    <w:rsid w:val="00B01C74"/>
    <w:rsid w:val="00B01CA6"/>
    <w:rsid w:val="00B01E80"/>
    <w:rsid w:val="00B02509"/>
    <w:rsid w:val="00B0402D"/>
    <w:rsid w:val="00B04AAE"/>
    <w:rsid w:val="00B05D0B"/>
    <w:rsid w:val="00B061D8"/>
    <w:rsid w:val="00B06563"/>
    <w:rsid w:val="00B071FA"/>
    <w:rsid w:val="00B079B5"/>
    <w:rsid w:val="00B10E95"/>
    <w:rsid w:val="00B11000"/>
    <w:rsid w:val="00B11AA3"/>
    <w:rsid w:val="00B12D02"/>
    <w:rsid w:val="00B12DAD"/>
    <w:rsid w:val="00B13A24"/>
    <w:rsid w:val="00B142D5"/>
    <w:rsid w:val="00B1584F"/>
    <w:rsid w:val="00B15C8E"/>
    <w:rsid w:val="00B1692C"/>
    <w:rsid w:val="00B20608"/>
    <w:rsid w:val="00B219DC"/>
    <w:rsid w:val="00B236A1"/>
    <w:rsid w:val="00B23738"/>
    <w:rsid w:val="00B23E11"/>
    <w:rsid w:val="00B24B0F"/>
    <w:rsid w:val="00B258DF"/>
    <w:rsid w:val="00B26AE7"/>
    <w:rsid w:val="00B2721A"/>
    <w:rsid w:val="00B30003"/>
    <w:rsid w:val="00B30BFC"/>
    <w:rsid w:val="00B30D63"/>
    <w:rsid w:val="00B30EA8"/>
    <w:rsid w:val="00B31509"/>
    <w:rsid w:val="00B31BD7"/>
    <w:rsid w:val="00B3213A"/>
    <w:rsid w:val="00B324DA"/>
    <w:rsid w:val="00B33162"/>
    <w:rsid w:val="00B33AD5"/>
    <w:rsid w:val="00B33F91"/>
    <w:rsid w:val="00B341A5"/>
    <w:rsid w:val="00B3479F"/>
    <w:rsid w:val="00B34AF7"/>
    <w:rsid w:val="00B34D93"/>
    <w:rsid w:val="00B35512"/>
    <w:rsid w:val="00B35A23"/>
    <w:rsid w:val="00B35F0B"/>
    <w:rsid w:val="00B36401"/>
    <w:rsid w:val="00B369B1"/>
    <w:rsid w:val="00B36B38"/>
    <w:rsid w:val="00B37101"/>
    <w:rsid w:val="00B371C3"/>
    <w:rsid w:val="00B37748"/>
    <w:rsid w:val="00B40222"/>
    <w:rsid w:val="00B40915"/>
    <w:rsid w:val="00B41524"/>
    <w:rsid w:val="00B43F9C"/>
    <w:rsid w:val="00B463A3"/>
    <w:rsid w:val="00B46752"/>
    <w:rsid w:val="00B476F0"/>
    <w:rsid w:val="00B47D96"/>
    <w:rsid w:val="00B503C6"/>
    <w:rsid w:val="00B50AC7"/>
    <w:rsid w:val="00B50F09"/>
    <w:rsid w:val="00B510A5"/>
    <w:rsid w:val="00B5124E"/>
    <w:rsid w:val="00B512AB"/>
    <w:rsid w:val="00B51906"/>
    <w:rsid w:val="00B51973"/>
    <w:rsid w:val="00B51F5C"/>
    <w:rsid w:val="00B51F98"/>
    <w:rsid w:val="00B5212E"/>
    <w:rsid w:val="00B52195"/>
    <w:rsid w:val="00B523FF"/>
    <w:rsid w:val="00B52673"/>
    <w:rsid w:val="00B53758"/>
    <w:rsid w:val="00B53CBB"/>
    <w:rsid w:val="00B5550B"/>
    <w:rsid w:val="00B55609"/>
    <w:rsid w:val="00B57435"/>
    <w:rsid w:val="00B57575"/>
    <w:rsid w:val="00B576DA"/>
    <w:rsid w:val="00B576E4"/>
    <w:rsid w:val="00B5777D"/>
    <w:rsid w:val="00B607E9"/>
    <w:rsid w:val="00B61283"/>
    <w:rsid w:val="00B61345"/>
    <w:rsid w:val="00B613CE"/>
    <w:rsid w:val="00B6143B"/>
    <w:rsid w:val="00B61E8E"/>
    <w:rsid w:val="00B62322"/>
    <w:rsid w:val="00B62627"/>
    <w:rsid w:val="00B6343F"/>
    <w:rsid w:val="00B63C92"/>
    <w:rsid w:val="00B63FC9"/>
    <w:rsid w:val="00B644FA"/>
    <w:rsid w:val="00B64825"/>
    <w:rsid w:val="00B64BAC"/>
    <w:rsid w:val="00B65013"/>
    <w:rsid w:val="00B659EB"/>
    <w:rsid w:val="00B6686B"/>
    <w:rsid w:val="00B66D7E"/>
    <w:rsid w:val="00B670D6"/>
    <w:rsid w:val="00B67358"/>
    <w:rsid w:val="00B67363"/>
    <w:rsid w:val="00B675AF"/>
    <w:rsid w:val="00B718D2"/>
    <w:rsid w:val="00B71941"/>
    <w:rsid w:val="00B72118"/>
    <w:rsid w:val="00B72D4C"/>
    <w:rsid w:val="00B72E46"/>
    <w:rsid w:val="00B7318F"/>
    <w:rsid w:val="00B74420"/>
    <w:rsid w:val="00B74CB6"/>
    <w:rsid w:val="00B74DD7"/>
    <w:rsid w:val="00B75198"/>
    <w:rsid w:val="00B75E94"/>
    <w:rsid w:val="00B761C3"/>
    <w:rsid w:val="00B80139"/>
    <w:rsid w:val="00B80FE3"/>
    <w:rsid w:val="00B81AA5"/>
    <w:rsid w:val="00B82155"/>
    <w:rsid w:val="00B82CFF"/>
    <w:rsid w:val="00B84359"/>
    <w:rsid w:val="00B84429"/>
    <w:rsid w:val="00B84875"/>
    <w:rsid w:val="00B84AD9"/>
    <w:rsid w:val="00B84C46"/>
    <w:rsid w:val="00B8631A"/>
    <w:rsid w:val="00B8632D"/>
    <w:rsid w:val="00B877DE"/>
    <w:rsid w:val="00B87A26"/>
    <w:rsid w:val="00B903CC"/>
    <w:rsid w:val="00B91956"/>
    <w:rsid w:val="00B92136"/>
    <w:rsid w:val="00B927A0"/>
    <w:rsid w:val="00B9289A"/>
    <w:rsid w:val="00B92929"/>
    <w:rsid w:val="00B92B0E"/>
    <w:rsid w:val="00B937DF"/>
    <w:rsid w:val="00B93C6E"/>
    <w:rsid w:val="00B94352"/>
    <w:rsid w:val="00B9443C"/>
    <w:rsid w:val="00B94E79"/>
    <w:rsid w:val="00B9512A"/>
    <w:rsid w:val="00B955E7"/>
    <w:rsid w:val="00B95954"/>
    <w:rsid w:val="00B96890"/>
    <w:rsid w:val="00B96C8F"/>
    <w:rsid w:val="00B96CDA"/>
    <w:rsid w:val="00B97988"/>
    <w:rsid w:val="00B97DC0"/>
    <w:rsid w:val="00B97EA5"/>
    <w:rsid w:val="00BA0CF9"/>
    <w:rsid w:val="00BA2B14"/>
    <w:rsid w:val="00BA3690"/>
    <w:rsid w:val="00BA3ECF"/>
    <w:rsid w:val="00BA4330"/>
    <w:rsid w:val="00BA4A0A"/>
    <w:rsid w:val="00BA4EC3"/>
    <w:rsid w:val="00BA6BAE"/>
    <w:rsid w:val="00BB0677"/>
    <w:rsid w:val="00BB092B"/>
    <w:rsid w:val="00BB0C70"/>
    <w:rsid w:val="00BB0F66"/>
    <w:rsid w:val="00BB1566"/>
    <w:rsid w:val="00BB1C79"/>
    <w:rsid w:val="00BB22B6"/>
    <w:rsid w:val="00BB2763"/>
    <w:rsid w:val="00BB346B"/>
    <w:rsid w:val="00BB353F"/>
    <w:rsid w:val="00BB3731"/>
    <w:rsid w:val="00BB3F62"/>
    <w:rsid w:val="00BB434B"/>
    <w:rsid w:val="00BB4E15"/>
    <w:rsid w:val="00BB5344"/>
    <w:rsid w:val="00BB56CB"/>
    <w:rsid w:val="00BB6410"/>
    <w:rsid w:val="00BB705A"/>
    <w:rsid w:val="00BC030D"/>
    <w:rsid w:val="00BC07F2"/>
    <w:rsid w:val="00BC0DC2"/>
    <w:rsid w:val="00BC1C2C"/>
    <w:rsid w:val="00BC22E6"/>
    <w:rsid w:val="00BC3BA3"/>
    <w:rsid w:val="00BC4339"/>
    <w:rsid w:val="00BC4F14"/>
    <w:rsid w:val="00BC50E2"/>
    <w:rsid w:val="00BC5317"/>
    <w:rsid w:val="00BC5691"/>
    <w:rsid w:val="00BC6FB4"/>
    <w:rsid w:val="00BC773A"/>
    <w:rsid w:val="00BD080C"/>
    <w:rsid w:val="00BD08E8"/>
    <w:rsid w:val="00BD0F8C"/>
    <w:rsid w:val="00BD2438"/>
    <w:rsid w:val="00BD3673"/>
    <w:rsid w:val="00BD39CF"/>
    <w:rsid w:val="00BD3B08"/>
    <w:rsid w:val="00BD3BB8"/>
    <w:rsid w:val="00BD486D"/>
    <w:rsid w:val="00BD488A"/>
    <w:rsid w:val="00BD608D"/>
    <w:rsid w:val="00BD6705"/>
    <w:rsid w:val="00BE00A3"/>
    <w:rsid w:val="00BE04A9"/>
    <w:rsid w:val="00BE0F4A"/>
    <w:rsid w:val="00BE1747"/>
    <w:rsid w:val="00BE2B06"/>
    <w:rsid w:val="00BE2C2F"/>
    <w:rsid w:val="00BE2DF6"/>
    <w:rsid w:val="00BE3B10"/>
    <w:rsid w:val="00BE48F1"/>
    <w:rsid w:val="00BE4B2A"/>
    <w:rsid w:val="00BE5CE5"/>
    <w:rsid w:val="00BE63AF"/>
    <w:rsid w:val="00BE64A0"/>
    <w:rsid w:val="00BE672F"/>
    <w:rsid w:val="00BE7792"/>
    <w:rsid w:val="00BF0FE1"/>
    <w:rsid w:val="00BF175E"/>
    <w:rsid w:val="00BF29A5"/>
    <w:rsid w:val="00BF2A5A"/>
    <w:rsid w:val="00BF300C"/>
    <w:rsid w:val="00BF3AFE"/>
    <w:rsid w:val="00BF4614"/>
    <w:rsid w:val="00BF488C"/>
    <w:rsid w:val="00BF4D98"/>
    <w:rsid w:val="00BF6274"/>
    <w:rsid w:val="00BF7667"/>
    <w:rsid w:val="00BF7889"/>
    <w:rsid w:val="00BF7D76"/>
    <w:rsid w:val="00C00FFD"/>
    <w:rsid w:val="00C01522"/>
    <w:rsid w:val="00C018ED"/>
    <w:rsid w:val="00C0212E"/>
    <w:rsid w:val="00C03858"/>
    <w:rsid w:val="00C0424A"/>
    <w:rsid w:val="00C0453F"/>
    <w:rsid w:val="00C047CC"/>
    <w:rsid w:val="00C0599D"/>
    <w:rsid w:val="00C05AFA"/>
    <w:rsid w:val="00C062EA"/>
    <w:rsid w:val="00C06EA3"/>
    <w:rsid w:val="00C06F05"/>
    <w:rsid w:val="00C07497"/>
    <w:rsid w:val="00C10481"/>
    <w:rsid w:val="00C10B95"/>
    <w:rsid w:val="00C11E81"/>
    <w:rsid w:val="00C12A71"/>
    <w:rsid w:val="00C137F5"/>
    <w:rsid w:val="00C13845"/>
    <w:rsid w:val="00C13926"/>
    <w:rsid w:val="00C156B9"/>
    <w:rsid w:val="00C170A8"/>
    <w:rsid w:val="00C17B1D"/>
    <w:rsid w:val="00C20446"/>
    <w:rsid w:val="00C208D1"/>
    <w:rsid w:val="00C2091F"/>
    <w:rsid w:val="00C20C8E"/>
    <w:rsid w:val="00C2115D"/>
    <w:rsid w:val="00C2150B"/>
    <w:rsid w:val="00C21C08"/>
    <w:rsid w:val="00C22C0F"/>
    <w:rsid w:val="00C22D2A"/>
    <w:rsid w:val="00C2339B"/>
    <w:rsid w:val="00C23B70"/>
    <w:rsid w:val="00C24093"/>
    <w:rsid w:val="00C241A5"/>
    <w:rsid w:val="00C24A56"/>
    <w:rsid w:val="00C253EE"/>
    <w:rsid w:val="00C25EDF"/>
    <w:rsid w:val="00C261F2"/>
    <w:rsid w:val="00C2653E"/>
    <w:rsid w:val="00C2692D"/>
    <w:rsid w:val="00C26F03"/>
    <w:rsid w:val="00C27189"/>
    <w:rsid w:val="00C27561"/>
    <w:rsid w:val="00C277EB"/>
    <w:rsid w:val="00C27D80"/>
    <w:rsid w:val="00C30150"/>
    <w:rsid w:val="00C31DDA"/>
    <w:rsid w:val="00C32A0B"/>
    <w:rsid w:val="00C32B5B"/>
    <w:rsid w:val="00C32CE0"/>
    <w:rsid w:val="00C33049"/>
    <w:rsid w:val="00C33195"/>
    <w:rsid w:val="00C338C5"/>
    <w:rsid w:val="00C3451A"/>
    <w:rsid w:val="00C3461B"/>
    <w:rsid w:val="00C34758"/>
    <w:rsid w:val="00C34C61"/>
    <w:rsid w:val="00C34D5A"/>
    <w:rsid w:val="00C3545D"/>
    <w:rsid w:val="00C35BB8"/>
    <w:rsid w:val="00C36279"/>
    <w:rsid w:val="00C3696D"/>
    <w:rsid w:val="00C37809"/>
    <w:rsid w:val="00C37EC6"/>
    <w:rsid w:val="00C403BF"/>
    <w:rsid w:val="00C4058E"/>
    <w:rsid w:val="00C4112D"/>
    <w:rsid w:val="00C41190"/>
    <w:rsid w:val="00C42717"/>
    <w:rsid w:val="00C42C43"/>
    <w:rsid w:val="00C432DD"/>
    <w:rsid w:val="00C43C62"/>
    <w:rsid w:val="00C45189"/>
    <w:rsid w:val="00C4562B"/>
    <w:rsid w:val="00C51C0C"/>
    <w:rsid w:val="00C52BEB"/>
    <w:rsid w:val="00C53304"/>
    <w:rsid w:val="00C535C3"/>
    <w:rsid w:val="00C53B0B"/>
    <w:rsid w:val="00C53DFF"/>
    <w:rsid w:val="00C5486C"/>
    <w:rsid w:val="00C55744"/>
    <w:rsid w:val="00C55F22"/>
    <w:rsid w:val="00C5682B"/>
    <w:rsid w:val="00C56E0C"/>
    <w:rsid w:val="00C57BF2"/>
    <w:rsid w:val="00C60BAF"/>
    <w:rsid w:val="00C61DB1"/>
    <w:rsid w:val="00C623CA"/>
    <w:rsid w:val="00C62F9C"/>
    <w:rsid w:val="00C632F5"/>
    <w:rsid w:val="00C647B6"/>
    <w:rsid w:val="00C64A3C"/>
    <w:rsid w:val="00C65007"/>
    <w:rsid w:val="00C662F8"/>
    <w:rsid w:val="00C665EE"/>
    <w:rsid w:val="00C6669E"/>
    <w:rsid w:val="00C66AF1"/>
    <w:rsid w:val="00C66CAC"/>
    <w:rsid w:val="00C67B2B"/>
    <w:rsid w:val="00C70AC1"/>
    <w:rsid w:val="00C70BFC"/>
    <w:rsid w:val="00C71766"/>
    <w:rsid w:val="00C71FD6"/>
    <w:rsid w:val="00C72112"/>
    <w:rsid w:val="00C72142"/>
    <w:rsid w:val="00C72849"/>
    <w:rsid w:val="00C728D0"/>
    <w:rsid w:val="00C731CC"/>
    <w:rsid w:val="00C73980"/>
    <w:rsid w:val="00C742A3"/>
    <w:rsid w:val="00C743B6"/>
    <w:rsid w:val="00C74FD5"/>
    <w:rsid w:val="00C7656B"/>
    <w:rsid w:val="00C776B6"/>
    <w:rsid w:val="00C777B6"/>
    <w:rsid w:val="00C777E3"/>
    <w:rsid w:val="00C805DC"/>
    <w:rsid w:val="00C81771"/>
    <w:rsid w:val="00C82241"/>
    <w:rsid w:val="00C82295"/>
    <w:rsid w:val="00C823D7"/>
    <w:rsid w:val="00C826CF"/>
    <w:rsid w:val="00C829CD"/>
    <w:rsid w:val="00C830A1"/>
    <w:rsid w:val="00C86336"/>
    <w:rsid w:val="00C86602"/>
    <w:rsid w:val="00C86C48"/>
    <w:rsid w:val="00C87C0A"/>
    <w:rsid w:val="00C912CD"/>
    <w:rsid w:val="00C92093"/>
    <w:rsid w:val="00C9247D"/>
    <w:rsid w:val="00C92C7A"/>
    <w:rsid w:val="00C935D3"/>
    <w:rsid w:val="00C9366A"/>
    <w:rsid w:val="00C9393A"/>
    <w:rsid w:val="00C93C2B"/>
    <w:rsid w:val="00C94A85"/>
    <w:rsid w:val="00C94EE1"/>
    <w:rsid w:val="00C970A2"/>
    <w:rsid w:val="00C9747E"/>
    <w:rsid w:val="00C9764E"/>
    <w:rsid w:val="00C97AEB"/>
    <w:rsid w:val="00C97BFB"/>
    <w:rsid w:val="00CA00B5"/>
    <w:rsid w:val="00CA06FB"/>
    <w:rsid w:val="00CA0D00"/>
    <w:rsid w:val="00CA1751"/>
    <w:rsid w:val="00CA2311"/>
    <w:rsid w:val="00CA237B"/>
    <w:rsid w:val="00CA275D"/>
    <w:rsid w:val="00CA27E7"/>
    <w:rsid w:val="00CA283C"/>
    <w:rsid w:val="00CA30A6"/>
    <w:rsid w:val="00CA3696"/>
    <w:rsid w:val="00CA3F7A"/>
    <w:rsid w:val="00CA42BA"/>
    <w:rsid w:val="00CA532C"/>
    <w:rsid w:val="00CA58DD"/>
    <w:rsid w:val="00CA5C4E"/>
    <w:rsid w:val="00CA74F8"/>
    <w:rsid w:val="00CB0280"/>
    <w:rsid w:val="00CB0B0B"/>
    <w:rsid w:val="00CB14C1"/>
    <w:rsid w:val="00CB2A94"/>
    <w:rsid w:val="00CB4427"/>
    <w:rsid w:val="00CB7272"/>
    <w:rsid w:val="00CB7BC8"/>
    <w:rsid w:val="00CB7F81"/>
    <w:rsid w:val="00CC0779"/>
    <w:rsid w:val="00CC07D4"/>
    <w:rsid w:val="00CC0B0C"/>
    <w:rsid w:val="00CC16DC"/>
    <w:rsid w:val="00CC1731"/>
    <w:rsid w:val="00CC19A7"/>
    <w:rsid w:val="00CC31E0"/>
    <w:rsid w:val="00CC5670"/>
    <w:rsid w:val="00CC689C"/>
    <w:rsid w:val="00CC7380"/>
    <w:rsid w:val="00CD0896"/>
    <w:rsid w:val="00CD1206"/>
    <w:rsid w:val="00CD16CC"/>
    <w:rsid w:val="00CD26D6"/>
    <w:rsid w:val="00CD4224"/>
    <w:rsid w:val="00CD474A"/>
    <w:rsid w:val="00CD4BD4"/>
    <w:rsid w:val="00CD53D9"/>
    <w:rsid w:val="00CD6E0F"/>
    <w:rsid w:val="00CD7E3B"/>
    <w:rsid w:val="00CE0DE1"/>
    <w:rsid w:val="00CE0DF7"/>
    <w:rsid w:val="00CE0FD1"/>
    <w:rsid w:val="00CE28C5"/>
    <w:rsid w:val="00CE2CE0"/>
    <w:rsid w:val="00CE2F32"/>
    <w:rsid w:val="00CE2F3F"/>
    <w:rsid w:val="00CE36CB"/>
    <w:rsid w:val="00CE4422"/>
    <w:rsid w:val="00CE4CA7"/>
    <w:rsid w:val="00CE510F"/>
    <w:rsid w:val="00CE5214"/>
    <w:rsid w:val="00CE5278"/>
    <w:rsid w:val="00CE61B8"/>
    <w:rsid w:val="00CE6F83"/>
    <w:rsid w:val="00CE70F1"/>
    <w:rsid w:val="00CE7BCF"/>
    <w:rsid w:val="00CF003D"/>
    <w:rsid w:val="00CF0CE2"/>
    <w:rsid w:val="00CF0EF5"/>
    <w:rsid w:val="00CF1431"/>
    <w:rsid w:val="00CF1453"/>
    <w:rsid w:val="00CF1800"/>
    <w:rsid w:val="00CF1DFC"/>
    <w:rsid w:val="00CF35E0"/>
    <w:rsid w:val="00CF3D46"/>
    <w:rsid w:val="00CF4242"/>
    <w:rsid w:val="00CF4E7A"/>
    <w:rsid w:val="00CF51B5"/>
    <w:rsid w:val="00CF54F4"/>
    <w:rsid w:val="00CF5A36"/>
    <w:rsid w:val="00D005E7"/>
    <w:rsid w:val="00D01737"/>
    <w:rsid w:val="00D036ED"/>
    <w:rsid w:val="00D037B9"/>
    <w:rsid w:val="00D03E17"/>
    <w:rsid w:val="00D05947"/>
    <w:rsid w:val="00D066D2"/>
    <w:rsid w:val="00D07AD2"/>
    <w:rsid w:val="00D1065A"/>
    <w:rsid w:val="00D10FC5"/>
    <w:rsid w:val="00D113E3"/>
    <w:rsid w:val="00D1161E"/>
    <w:rsid w:val="00D11FB3"/>
    <w:rsid w:val="00D129E4"/>
    <w:rsid w:val="00D12E05"/>
    <w:rsid w:val="00D13BBC"/>
    <w:rsid w:val="00D141FF"/>
    <w:rsid w:val="00D14F6A"/>
    <w:rsid w:val="00D1637B"/>
    <w:rsid w:val="00D16BC1"/>
    <w:rsid w:val="00D16C54"/>
    <w:rsid w:val="00D16F2E"/>
    <w:rsid w:val="00D218EE"/>
    <w:rsid w:val="00D22B06"/>
    <w:rsid w:val="00D23426"/>
    <w:rsid w:val="00D23C8A"/>
    <w:rsid w:val="00D2431E"/>
    <w:rsid w:val="00D2457D"/>
    <w:rsid w:val="00D249BD"/>
    <w:rsid w:val="00D250FD"/>
    <w:rsid w:val="00D25278"/>
    <w:rsid w:val="00D3061C"/>
    <w:rsid w:val="00D32B20"/>
    <w:rsid w:val="00D3396D"/>
    <w:rsid w:val="00D339FE"/>
    <w:rsid w:val="00D345F6"/>
    <w:rsid w:val="00D36ED9"/>
    <w:rsid w:val="00D37279"/>
    <w:rsid w:val="00D372E5"/>
    <w:rsid w:val="00D407D2"/>
    <w:rsid w:val="00D407D7"/>
    <w:rsid w:val="00D40871"/>
    <w:rsid w:val="00D40C63"/>
    <w:rsid w:val="00D40F2F"/>
    <w:rsid w:val="00D41087"/>
    <w:rsid w:val="00D41089"/>
    <w:rsid w:val="00D411FD"/>
    <w:rsid w:val="00D4158A"/>
    <w:rsid w:val="00D41979"/>
    <w:rsid w:val="00D42749"/>
    <w:rsid w:val="00D42938"/>
    <w:rsid w:val="00D42998"/>
    <w:rsid w:val="00D42EC7"/>
    <w:rsid w:val="00D439E3"/>
    <w:rsid w:val="00D45220"/>
    <w:rsid w:val="00D45330"/>
    <w:rsid w:val="00D456B6"/>
    <w:rsid w:val="00D45924"/>
    <w:rsid w:val="00D45CA5"/>
    <w:rsid w:val="00D4641B"/>
    <w:rsid w:val="00D46908"/>
    <w:rsid w:val="00D47104"/>
    <w:rsid w:val="00D47217"/>
    <w:rsid w:val="00D47D0E"/>
    <w:rsid w:val="00D50841"/>
    <w:rsid w:val="00D50D38"/>
    <w:rsid w:val="00D51940"/>
    <w:rsid w:val="00D51A55"/>
    <w:rsid w:val="00D521A8"/>
    <w:rsid w:val="00D52611"/>
    <w:rsid w:val="00D52E94"/>
    <w:rsid w:val="00D539FD"/>
    <w:rsid w:val="00D53ACD"/>
    <w:rsid w:val="00D53F6E"/>
    <w:rsid w:val="00D56484"/>
    <w:rsid w:val="00D5687D"/>
    <w:rsid w:val="00D56C75"/>
    <w:rsid w:val="00D574D4"/>
    <w:rsid w:val="00D577B0"/>
    <w:rsid w:val="00D57D1D"/>
    <w:rsid w:val="00D6030E"/>
    <w:rsid w:val="00D62616"/>
    <w:rsid w:val="00D6263F"/>
    <w:rsid w:val="00D63FBA"/>
    <w:rsid w:val="00D654CA"/>
    <w:rsid w:val="00D65E53"/>
    <w:rsid w:val="00D6624A"/>
    <w:rsid w:val="00D66522"/>
    <w:rsid w:val="00D66968"/>
    <w:rsid w:val="00D66B7F"/>
    <w:rsid w:val="00D66C6E"/>
    <w:rsid w:val="00D66F04"/>
    <w:rsid w:val="00D6736F"/>
    <w:rsid w:val="00D673E1"/>
    <w:rsid w:val="00D674C8"/>
    <w:rsid w:val="00D702DC"/>
    <w:rsid w:val="00D70B58"/>
    <w:rsid w:val="00D70EC5"/>
    <w:rsid w:val="00D70F47"/>
    <w:rsid w:val="00D71A52"/>
    <w:rsid w:val="00D73E93"/>
    <w:rsid w:val="00D73F01"/>
    <w:rsid w:val="00D74C6F"/>
    <w:rsid w:val="00D755A3"/>
    <w:rsid w:val="00D756FC"/>
    <w:rsid w:val="00D76392"/>
    <w:rsid w:val="00D76808"/>
    <w:rsid w:val="00D774D0"/>
    <w:rsid w:val="00D77B16"/>
    <w:rsid w:val="00D804C0"/>
    <w:rsid w:val="00D81E73"/>
    <w:rsid w:val="00D82E94"/>
    <w:rsid w:val="00D83790"/>
    <w:rsid w:val="00D84BD3"/>
    <w:rsid w:val="00D85869"/>
    <w:rsid w:val="00D87838"/>
    <w:rsid w:val="00D908F1"/>
    <w:rsid w:val="00D927BA"/>
    <w:rsid w:val="00D93751"/>
    <w:rsid w:val="00D93BFF"/>
    <w:rsid w:val="00D9463D"/>
    <w:rsid w:val="00D948FE"/>
    <w:rsid w:val="00D94A64"/>
    <w:rsid w:val="00D94F7D"/>
    <w:rsid w:val="00D95035"/>
    <w:rsid w:val="00D95BEC"/>
    <w:rsid w:val="00D97DB3"/>
    <w:rsid w:val="00DA0469"/>
    <w:rsid w:val="00DA0556"/>
    <w:rsid w:val="00DA084C"/>
    <w:rsid w:val="00DA11CC"/>
    <w:rsid w:val="00DA2253"/>
    <w:rsid w:val="00DA3C90"/>
    <w:rsid w:val="00DA402D"/>
    <w:rsid w:val="00DA4326"/>
    <w:rsid w:val="00DA467C"/>
    <w:rsid w:val="00DA62A7"/>
    <w:rsid w:val="00DA6A2B"/>
    <w:rsid w:val="00DB029F"/>
    <w:rsid w:val="00DB059A"/>
    <w:rsid w:val="00DB168C"/>
    <w:rsid w:val="00DB2348"/>
    <w:rsid w:val="00DB28DA"/>
    <w:rsid w:val="00DB29FA"/>
    <w:rsid w:val="00DB36B1"/>
    <w:rsid w:val="00DB38A7"/>
    <w:rsid w:val="00DB3F61"/>
    <w:rsid w:val="00DB4053"/>
    <w:rsid w:val="00DB4454"/>
    <w:rsid w:val="00DB4573"/>
    <w:rsid w:val="00DB55A5"/>
    <w:rsid w:val="00DB5713"/>
    <w:rsid w:val="00DB5A06"/>
    <w:rsid w:val="00DB5DA2"/>
    <w:rsid w:val="00DB6C23"/>
    <w:rsid w:val="00DB77F6"/>
    <w:rsid w:val="00DB7CB7"/>
    <w:rsid w:val="00DC0837"/>
    <w:rsid w:val="00DC0B51"/>
    <w:rsid w:val="00DC18D4"/>
    <w:rsid w:val="00DC20BF"/>
    <w:rsid w:val="00DC2773"/>
    <w:rsid w:val="00DC2BCD"/>
    <w:rsid w:val="00DC2D93"/>
    <w:rsid w:val="00DC2DEF"/>
    <w:rsid w:val="00DC4670"/>
    <w:rsid w:val="00DC49D7"/>
    <w:rsid w:val="00DC4AB0"/>
    <w:rsid w:val="00DC6098"/>
    <w:rsid w:val="00DC61DD"/>
    <w:rsid w:val="00DC6A97"/>
    <w:rsid w:val="00DC76FE"/>
    <w:rsid w:val="00DC77AD"/>
    <w:rsid w:val="00DD03F7"/>
    <w:rsid w:val="00DD0B56"/>
    <w:rsid w:val="00DD0B68"/>
    <w:rsid w:val="00DD1414"/>
    <w:rsid w:val="00DD1C98"/>
    <w:rsid w:val="00DD23A6"/>
    <w:rsid w:val="00DD24D0"/>
    <w:rsid w:val="00DD26E8"/>
    <w:rsid w:val="00DD321A"/>
    <w:rsid w:val="00DD366E"/>
    <w:rsid w:val="00DD4F4A"/>
    <w:rsid w:val="00DD5205"/>
    <w:rsid w:val="00DD573B"/>
    <w:rsid w:val="00DD587E"/>
    <w:rsid w:val="00DD5D01"/>
    <w:rsid w:val="00DD636D"/>
    <w:rsid w:val="00DD70DD"/>
    <w:rsid w:val="00DD74B9"/>
    <w:rsid w:val="00DD7D85"/>
    <w:rsid w:val="00DD7EC5"/>
    <w:rsid w:val="00DE0642"/>
    <w:rsid w:val="00DE0D98"/>
    <w:rsid w:val="00DE1B37"/>
    <w:rsid w:val="00DE1F78"/>
    <w:rsid w:val="00DE20CE"/>
    <w:rsid w:val="00DE4714"/>
    <w:rsid w:val="00DE4979"/>
    <w:rsid w:val="00DE4DA8"/>
    <w:rsid w:val="00DE4F01"/>
    <w:rsid w:val="00DE650D"/>
    <w:rsid w:val="00DE78C4"/>
    <w:rsid w:val="00DE7C6E"/>
    <w:rsid w:val="00DF00DB"/>
    <w:rsid w:val="00DF0431"/>
    <w:rsid w:val="00DF0D2E"/>
    <w:rsid w:val="00DF2156"/>
    <w:rsid w:val="00DF2D21"/>
    <w:rsid w:val="00DF2D63"/>
    <w:rsid w:val="00DF3750"/>
    <w:rsid w:val="00DF3942"/>
    <w:rsid w:val="00DF3B31"/>
    <w:rsid w:val="00DF3ECE"/>
    <w:rsid w:val="00DF4166"/>
    <w:rsid w:val="00DF435A"/>
    <w:rsid w:val="00DF4B59"/>
    <w:rsid w:val="00DF7411"/>
    <w:rsid w:val="00DF7C10"/>
    <w:rsid w:val="00E0016D"/>
    <w:rsid w:val="00E02C18"/>
    <w:rsid w:val="00E0374A"/>
    <w:rsid w:val="00E03877"/>
    <w:rsid w:val="00E03D61"/>
    <w:rsid w:val="00E04BF7"/>
    <w:rsid w:val="00E05474"/>
    <w:rsid w:val="00E05D85"/>
    <w:rsid w:val="00E063FA"/>
    <w:rsid w:val="00E06E91"/>
    <w:rsid w:val="00E10D76"/>
    <w:rsid w:val="00E110F5"/>
    <w:rsid w:val="00E1123C"/>
    <w:rsid w:val="00E12530"/>
    <w:rsid w:val="00E12D4A"/>
    <w:rsid w:val="00E12F4F"/>
    <w:rsid w:val="00E130B7"/>
    <w:rsid w:val="00E139BB"/>
    <w:rsid w:val="00E13AC6"/>
    <w:rsid w:val="00E13FA2"/>
    <w:rsid w:val="00E14B10"/>
    <w:rsid w:val="00E163E0"/>
    <w:rsid w:val="00E16619"/>
    <w:rsid w:val="00E17369"/>
    <w:rsid w:val="00E1769A"/>
    <w:rsid w:val="00E1777E"/>
    <w:rsid w:val="00E1796A"/>
    <w:rsid w:val="00E205F7"/>
    <w:rsid w:val="00E20C55"/>
    <w:rsid w:val="00E20D1E"/>
    <w:rsid w:val="00E21127"/>
    <w:rsid w:val="00E2145D"/>
    <w:rsid w:val="00E231A1"/>
    <w:rsid w:val="00E23FAB"/>
    <w:rsid w:val="00E240D8"/>
    <w:rsid w:val="00E2537A"/>
    <w:rsid w:val="00E25490"/>
    <w:rsid w:val="00E268AE"/>
    <w:rsid w:val="00E2696B"/>
    <w:rsid w:val="00E26ABD"/>
    <w:rsid w:val="00E26CAC"/>
    <w:rsid w:val="00E27286"/>
    <w:rsid w:val="00E30002"/>
    <w:rsid w:val="00E30236"/>
    <w:rsid w:val="00E3070F"/>
    <w:rsid w:val="00E30879"/>
    <w:rsid w:val="00E31F7F"/>
    <w:rsid w:val="00E32208"/>
    <w:rsid w:val="00E338CD"/>
    <w:rsid w:val="00E338FE"/>
    <w:rsid w:val="00E33CF2"/>
    <w:rsid w:val="00E34619"/>
    <w:rsid w:val="00E34EC2"/>
    <w:rsid w:val="00E36479"/>
    <w:rsid w:val="00E37195"/>
    <w:rsid w:val="00E40525"/>
    <w:rsid w:val="00E419E4"/>
    <w:rsid w:val="00E42320"/>
    <w:rsid w:val="00E42AD5"/>
    <w:rsid w:val="00E43597"/>
    <w:rsid w:val="00E437F4"/>
    <w:rsid w:val="00E43E86"/>
    <w:rsid w:val="00E44A3A"/>
    <w:rsid w:val="00E46192"/>
    <w:rsid w:val="00E46946"/>
    <w:rsid w:val="00E5041B"/>
    <w:rsid w:val="00E504F9"/>
    <w:rsid w:val="00E513E1"/>
    <w:rsid w:val="00E523CD"/>
    <w:rsid w:val="00E5240E"/>
    <w:rsid w:val="00E52C35"/>
    <w:rsid w:val="00E52F14"/>
    <w:rsid w:val="00E53275"/>
    <w:rsid w:val="00E539BE"/>
    <w:rsid w:val="00E5444B"/>
    <w:rsid w:val="00E57735"/>
    <w:rsid w:val="00E57B57"/>
    <w:rsid w:val="00E57B7A"/>
    <w:rsid w:val="00E57F96"/>
    <w:rsid w:val="00E602E8"/>
    <w:rsid w:val="00E60509"/>
    <w:rsid w:val="00E60821"/>
    <w:rsid w:val="00E61101"/>
    <w:rsid w:val="00E617A3"/>
    <w:rsid w:val="00E61905"/>
    <w:rsid w:val="00E6208E"/>
    <w:rsid w:val="00E62117"/>
    <w:rsid w:val="00E62242"/>
    <w:rsid w:val="00E62704"/>
    <w:rsid w:val="00E634EA"/>
    <w:rsid w:val="00E63D61"/>
    <w:rsid w:val="00E64A90"/>
    <w:rsid w:val="00E64B1A"/>
    <w:rsid w:val="00E6531D"/>
    <w:rsid w:val="00E663CD"/>
    <w:rsid w:val="00E66A43"/>
    <w:rsid w:val="00E66F89"/>
    <w:rsid w:val="00E6755B"/>
    <w:rsid w:val="00E67A32"/>
    <w:rsid w:val="00E67C9B"/>
    <w:rsid w:val="00E70814"/>
    <w:rsid w:val="00E7238F"/>
    <w:rsid w:val="00E72673"/>
    <w:rsid w:val="00E74E60"/>
    <w:rsid w:val="00E752E7"/>
    <w:rsid w:val="00E754A2"/>
    <w:rsid w:val="00E755B3"/>
    <w:rsid w:val="00E75961"/>
    <w:rsid w:val="00E762C9"/>
    <w:rsid w:val="00E771A3"/>
    <w:rsid w:val="00E77CAA"/>
    <w:rsid w:val="00E80F72"/>
    <w:rsid w:val="00E82176"/>
    <w:rsid w:val="00E83606"/>
    <w:rsid w:val="00E8380B"/>
    <w:rsid w:val="00E83B20"/>
    <w:rsid w:val="00E83DA5"/>
    <w:rsid w:val="00E8463A"/>
    <w:rsid w:val="00E85335"/>
    <w:rsid w:val="00E853F0"/>
    <w:rsid w:val="00E8561D"/>
    <w:rsid w:val="00E874E6"/>
    <w:rsid w:val="00E909A0"/>
    <w:rsid w:val="00E914D6"/>
    <w:rsid w:val="00E92AD2"/>
    <w:rsid w:val="00E936FC"/>
    <w:rsid w:val="00E9470E"/>
    <w:rsid w:val="00E94737"/>
    <w:rsid w:val="00E94CD0"/>
    <w:rsid w:val="00E95024"/>
    <w:rsid w:val="00E958EE"/>
    <w:rsid w:val="00E95A7E"/>
    <w:rsid w:val="00E964E6"/>
    <w:rsid w:val="00E9658A"/>
    <w:rsid w:val="00EA007A"/>
    <w:rsid w:val="00EA019D"/>
    <w:rsid w:val="00EA0480"/>
    <w:rsid w:val="00EA0A7D"/>
    <w:rsid w:val="00EA0FC2"/>
    <w:rsid w:val="00EA1136"/>
    <w:rsid w:val="00EA1D38"/>
    <w:rsid w:val="00EA269A"/>
    <w:rsid w:val="00EA299E"/>
    <w:rsid w:val="00EA2E35"/>
    <w:rsid w:val="00EA36F9"/>
    <w:rsid w:val="00EA454B"/>
    <w:rsid w:val="00EA5661"/>
    <w:rsid w:val="00EA5B90"/>
    <w:rsid w:val="00EA5F9A"/>
    <w:rsid w:val="00EA6CE7"/>
    <w:rsid w:val="00EA6E78"/>
    <w:rsid w:val="00EA7006"/>
    <w:rsid w:val="00EA7417"/>
    <w:rsid w:val="00EA7999"/>
    <w:rsid w:val="00EB14FB"/>
    <w:rsid w:val="00EB1843"/>
    <w:rsid w:val="00EB2693"/>
    <w:rsid w:val="00EB27C1"/>
    <w:rsid w:val="00EB2CAC"/>
    <w:rsid w:val="00EB7262"/>
    <w:rsid w:val="00EC20FF"/>
    <w:rsid w:val="00EC27C5"/>
    <w:rsid w:val="00EC28A0"/>
    <w:rsid w:val="00EC2C24"/>
    <w:rsid w:val="00EC3256"/>
    <w:rsid w:val="00EC3455"/>
    <w:rsid w:val="00EC38D1"/>
    <w:rsid w:val="00EC3CD7"/>
    <w:rsid w:val="00EC7271"/>
    <w:rsid w:val="00EC7470"/>
    <w:rsid w:val="00EC7555"/>
    <w:rsid w:val="00EC7D7B"/>
    <w:rsid w:val="00ED0060"/>
    <w:rsid w:val="00ED0730"/>
    <w:rsid w:val="00ED15A6"/>
    <w:rsid w:val="00ED29FD"/>
    <w:rsid w:val="00ED5553"/>
    <w:rsid w:val="00ED57FD"/>
    <w:rsid w:val="00ED5810"/>
    <w:rsid w:val="00ED597B"/>
    <w:rsid w:val="00ED6895"/>
    <w:rsid w:val="00ED6AE4"/>
    <w:rsid w:val="00ED75CB"/>
    <w:rsid w:val="00EE0D0D"/>
    <w:rsid w:val="00EE1164"/>
    <w:rsid w:val="00EE1559"/>
    <w:rsid w:val="00EE1EF1"/>
    <w:rsid w:val="00EE23A2"/>
    <w:rsid w:val="00EE245C"/>
    <w:rsid w:val="00EE2B89"/>
    <w:rsid w:val="00EE2D65"/>
    <w:rsid w:val="00EE38B9"/>
    <w:rsid w:val="00EE3E52"/>
    <w:rsid w:val="00EE60C9"/>
    <w:rsid w:val="00EE6111"/>
    <w:rsid w:val="00EE6545"/>
    <w:rsid w:val="00EE65B7"/>
    <w:rsid w:val="00EE69BB"/>
    <w:rsid w:val="00EE6BF7"/>
    <w:rsid w:val="00EE7A40"/>
    <w:rsid w:val="00EE7C7F"/>
    <w:rsid w:val="00EE7D8A"/>
    <w:rsid w:val="00EF03D3"/>
    <w:rsid w:val="00EF0A7F"/>
    <w:rsid w:val="00EF2324"/>
    <w:rsid w:val="00EF341A"/>
    <w:rsid w:val="00EF3581"/>
    <w:rsid w:val="00EF40D9"/>
    <w:rsid w:val="00EF41C3"/>
    <w:rsid w:val="00EF42B7"/>
    <w:rsid w:val="00EF5385"/>
    <w:rsid w:val="00EF588B"/>
    <w:rsid w:val="00EF5A47"/>
    <w:rsid w:val="00EF5E96"/>
    <w:rsid w:val="00EF654C"/>
    <w:rsid w:val="00EF706E"/>
    <w:rsid w:val="00F0038E"/>
    <w:rsid w:val="00F00D8D"/>
    <w:rsid w:val="00F01AAD"/>
    <w:rsid w:val="00F01E45"/>
    <w:rsid w:val="00F021E4"/>
    <w:rsid w:val="00F027FD"/>
    <w:rsid w:val="00F03504"/>
    <w:rsid w:val="00F0686A"/>
    <w:rsid w:val="00F077A3"/>
    <w:rsid w:val="00F102BE"/>
    <w:rsid w:val="00F110AD"/>
    <w:rsid w:val="00F1132D"/>
    <w:rsid w:val="00F12937"/>
    <w:rsid w:val="00F12B66"/>
    <w:rsid w:val="00F1396A"/>
    <w:rsid w:val="00F13A0C"/>
    <w:rsid w:val="00F13A95"/>
    <w:rsid w:val="00F13BD1"/>
    <w:rsid w:val="00F13EA1"/>
    <w:rsid w:val="00F15A3C"/>
    <w:rsid w:val="00F16304"/>
    <w:rsid w:val="00F16A1B"/>
    <w:rsid w:val="00F17485"/>
    <w:rsid w:val="00F17538"/>
    <w:rsid w:val="00F17850"/>
    <w:rsid w:val="00F179DB"/>
    <w:rsid w:val="00F17F68"/>
    <w:rsid w:val="00F21AE7"/>
    <w:rsid w:val="00F22299"/>
    <w:rsid w:val="00F22D42"/>
    <w:rsid w:val="00F22E6B"/>
    <w:rsid w:val="00F22EDB"/>
    <w:rsid w:val="00F23294"/>
    <w:rsid w:val="00F263DD"/>
    <w:rsid w:val="00F265C3"/>
    <w:rsid w:val="00F26ABA"/>
    <w:rsid w:val="00F27835"/>
    <w:rsid w:val="00F30BD1"/>
    <w:rsid w:val="00F31828"/>
    <w:rsid w:val="00F31AEA"/>
    <w:rsid w:val="00F31E4C"/>
    <w:rsid w:val="00F32F67"/>
    <w:rsid w:val="00F332A8"/>
    <w:rsid w:val="00F339CF"/>
    <w:rsid w:val="00F33D1D"/>
    <w:rsid w:val="00F34C81"/>
    <w:rsid w:val="00F35E89"/>
    <w:rsid w:val="00F35F55"/>
    <w:rsid w:val="00F365D8"/>
    <w:rsid w:val="00F379C8"/>
    <w:rsid w:val="00F402B5"/>
    <w:rsid w:val="00F40DD7"/>
    <w:rsid w:val="00F40E4F"/>
    <w:rsid w:val="00F40F93"/>
    <w:rsid w:val="00F411CA"/>
    <w:rsid w:val="00F41EDD"/>
    <w:rsid w:val="00F42096"/>
    <w:rsid w:val="00F431C9"/>
    <w:rsid w:val="00F4481F"/>
    <w:rsid w:val="00F4541D"/>
    <w:rsid w:val="00F45B98"/>
    <w:rsid w:val="00F46922"/>
    <w:rsid w:val="00F47DFD"/>
    <w:rsid w:val="00F47F62"/>
    <w:rsid w:val="00F50A86"/>
    <w:rsid w:val="00F51821"/>
    <w:rsid w:val="00F522B9"/>
    <w:rsid w:val="00F5478C"/>
    <w:rsid w:val="00F54812"/>
    <w:rsid w:val="00F5549E"/>
    <w:rsid w:val="00F55735"/>
    <w:rsid w:val="00F55C16"/>
    <w:rsid w:val="00F5600A"/>
    <w:rsid w:val="00F56392"/>
    <w:rsid w:val="00F565B7"/>
    <w:rsid w:val="00F56892"/>
    <w:rsid w:val="00F56927"/>
    <w:rsid w:val="00F575AE"/>
    <w:rsid w:val="00F57694"/>
    <w:rsid w:val="00F603D7"/>
    <w:rsid w:val="00F611C7"/>
    <w:rsid w:val="00F6135F"/>
    <w:rsid w:val="00F63433"/>
    <w:rsid w:val="00F63556"/>
    <w:rsid w:val="00F63B5C"/>
    <w:rsid w:val="00F64D55"/>
    <w:rsid w:val="00F670A0"/>
    <w:rsid w:val="00F67525"/>
    <w:rsid w:val="00F6765E"/>
    <w:rsid w:val="00F71FAE"/>
    <w:rsid w:val="00F724ED"/>
    <w:rsid w:val="00F72751"/>
    <w:rsid w:val="00F7436B"/>
    <w:rsid w:val="00F74502"/>
    <w:rsid w:val="00F7457D"/>
    <w:rsid w:val="00F745C6"/>
    <w:rsid w:val="00F7529E"/>
    <w:rsid w:val="00F75671"/>
    <w:rsid w:val="00F75825"/>
    <w:rsid w:val="00F75ACA"/>
    <w:rsid w:val="00F75B98"/>
    <w:rsid w:val="00F75B9A"/>
    <w:rsid w:val="00F75BF0"/>
    <w:rsid w:val="00F760FB"/>
    <w:rsid w:val="00F770F2"/>
    <w:rsid w:val="00F77FC1"/>
    <w:rsid w:val="00F813FF"/>
    <w:rsid w:val="00F844F8"/>
    <w:rsid w:val="00F84559"/>
    <w:rsid w:val="00F84988"/>
    <w:rsid w:val="00F85E9E"/>
    <w:rsid w:val="00F86514"/>
    <w:rsid w:val="00F86748"/>
    <w:rsid w:val="00F867A1"/>
    <w:rsid w:val="00F8689C"/>
    <w:rsid w:val="00F87A62"/>
    <w:rsid w:val="00F9130B"/>
    <w:rsid w:val="00F91F47"/>
    <w:rsid w:val="00F92DFF"/>
    <w:rsid w:val="00F9353F"/>
    <w:rsid w:val="00F93BE3"/>
    <w:rsid w:val="00F94232"/>
    <w:rsid w:val="00F95331"/>
    <w:rsid w:val="00F953B7"/>
    <w:rsid w:val="00F95710"/>
    <w:rsid w:val="00F971B1"/>
    <w:rsid w:val="00F974CF"/>
    <w:rsid w:val="00F97EEF"/>
    <w:rsid w:val="00F97F13"/>
    <w:rsid w:val="00FA010B"/>
    <w:rsid w:val="00FA02AE"/>
    <w:rsid w:val="00FA0A0D"/>
    <w:rsid w:val="00FA20B8"/>
    <w:rsid w:val="00FA2945"/>
    <w:rsid w:val="00FA3623"/>
    <w:rsid w:val="00FA3843"/>
    <w:rsid w:val="00FA3CA1"/>
    <w:rsid w:val="00FA4433"/>
    <w:rsid w:val="00FA44A5"/>
    <w:rsid w:val="00FA5710"/>
    <w:rsid w:val="00FA68A2"/>
    <w:rsid w:val="00FA6984"/>
    <w:rsid w:val="00FA7088"/>
    <w:rsid w:val="00FB1746"/>
    <w:rsid w:val="00FB1931"/>
    <w:rsid w:val="00FB19C3"/>
    <w:rsid w:val="00FB2C62"/>
    <w:rsid w:val="00FB3551"/>
    <w:rsid w:val="00FB4119"/>
    <w:rsid w:val="00FB450E"/>
    <w:rsid w:val="00FB4A77"/>
    <w:rsid w:val="00FB6252"/>
    <w:rsid w:val="00FB65F2"/>
    <w:rsid w:val="00FB6E7A"/>
    <w:rsid w:val="00FC09C2"/>
    <w:rsid w:val="00FC1686"/>
    <w:rsid w:val="00FC349F"/>
    <w:rsid w:val="00FC34E7"/>
    <w:rsid w:val="00FC4770"/>
    <w:rsid w:val="00FC5756"/>
    <w:rsid w:val="00FC5CDA"/>
    <w:rsid w:val="00FC637B"/>
    <w:rsid w:val="00FC79CC"/>
    <w:rsid w:val="00FC7C00"/>
    <w:rsid w:val="00FC7EBE"/>
    <w:rsid w:val="00FD0475"/>
    <w:rsid w:val="00FD07AE"/>
    <w:rsid w:val="00FD11E1"/>
    <w:rsid w:val="00FD2177"/>
    <w:rsid w:val="00FD2A5A"/>
    <w:rsid w:val="00FD2B54"/>
    <w:rsid w:val="00FD2C19"/>
    <w:rsid w:val="00FD33EA"/>
    <w:rsid w:val="00FD4503"/>
    <w:rsid w:val="00FD4995"/>
    <w:rsid w:val="00FD4CD6"/>
    <w:rsid w:val="00FD4E12"/>
    <w:rsid w:val="00FD5F2B"/>
    <w:rsid w:val="00FD6E63"/>
    <w:rsid w:val="00FD7B5F"/>
    <w:rsid w:val="00FE0705"/>
    <w:rsid w:val="00FE09F5"/>
    <w:rsid w:val="00FE0BB4"/>
    <w:rsid w:val="00FE11B1"/>
    <w:rsid w:val="00FE213E"/>
    <w:rsid w:val="00FE216E"/>
    <w:rsid w:val="00FE2560"/>
    <w:rsid w:val="00FE2EB0"/>
    <w:rsid w:val="00FE3273"/>
    <w:rsid w:val="00FE45F6"/>
    <w:rsid w:val="00FE49F5"/>
    <w:rsid w:val="00FE4CB6"/>
    <w:rsid w:val="00FE53AC"/>
    <w:rsid w:val="00FE6413"/>
    <w:rsid w:val="00FE656A"/>
    <w:rsid w:val="00FE6F5E"/>
    <w:rsid w:val="00FE71F5"/>
    <w:rsid w:val="00FF027D"/>
    <w:rsid w:val="00FF1BDE"/>
    <w:rsid w:val="00FF1E33"/>
    <w:rsid w:val="00FF2507"/>
    <w:rsid w:val="00FF341C"/>
    <w:rsid w:val="00FF3A42"/>
    <w:rsid w:val="00FF5414"/>
    <w:rsid w:val="00FF7471"/>
    <w:rsid w:val="00FF7A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4E4B"/>
  <w15:docId w15:val="{7C1E3BF3-778D-4F40-BAA0-82D87F76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1EDA"/>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A510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585590"/>
    <w:pPr>
      <w:spacing w:after="0" w:line="240" w:lineRule="auto"/>
    </w:pPr>
    <w:rPr>
      <w:rFonts w:ascii="Calibri" w:eastAsia="Calibri" w:hAnsi="Calibri"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lang w:eastAsia="hu-HU"/>
    </w:rPr>
  </w:style>
  <w:style w:type="character" w:customStyle="1" w:styleId="CmChar">
    <w:name w:val="Cím Char"/>
    <w:basedOn w:val="Bekezdsalapbettpusa"/>
    <w:link w:val="Cm"/>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lang w:eastAsia="hu-HU"/>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character" w:customStyle="1" w:styleId="Cmsor4Char">
    <w:name w:val="Címsor 4 Char"/>
    <w:basedOn w:val="Bekezdsalapbettpusa"/>
    <w:link w:val="Cmsor4"/>
    <w:uiPriority w:val="9"/>
    <w:semiHidden/>
    <w:rsid w:val="00A510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5052360">
          <w:marLeft w:val="0"/>
          <w:marRight w:val="0"/>
          <w:marTop w:val="0"/>
          <w:marBottom w:val="0"/>
          <w:divBdr>
            <w:top w:val="none" w:sz="0" w:space="0" w:color="auto"/>
            <w:left w:val="none" w:sz="0" w:space="0" w:color="auto"/>
            <w:bottom w:val="none" w:sz="0" w:space="0" w:color="auto"/>
            <w:right w:val="none" w:sz="0" w:space="0" w:color="auto"/>
          </w:divBdr>
          <w:divsChild>
            <w:div w:id="2090543826">
              <w:marLeft w:val="0"/>
              <w:marRight w:val="0"/>
              <w:marTop w:val="0"/>
              <w:marBottom w:val="0"/>
              <w:divBdr>
                <w:top w:val="none" w:sz="0" w:space="0" w:color="auto"/>
                <w:left w:val="none" w:sz="0" w:space="0" w:color="auto"/>
                <w:bottom w:val="none" w:sz="0" w:space="0" w:color="auto"/>
                <w:right w:val="none" w:sz="0" w:space="0" w:color="auto"/>
              </w:divBdr>
            </w:div>
            <w:div w:id="15344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1913">
      <w:bodyDiv w:val="1"/>
      <w:marLeft w:val="0"/>
      <w:marRight w:val="0"/>
      <w:marTop w:val="0"/>
      <w:marBottom w:val="0"/>
      <w:divBdr>
        <w:top w:val="none" w:sz="0" w:space="0" w:color="auto"/>
        <w:left w:val="none" w:sz="0" w:space="0" w:color="auto"/>
        <w:bottom w:val="none" w:sz="0" w:space="0" w:color="auto"/>
        <w:right w:val="none" w:sz="0" w:space="0" w:color="auto"/>
      </w:divBdr>
      <w:divsChild>
        <w:div w:id="211044694">
          <w:marLeft w:val="0"/>
          <w:marRight w:val="0"/>
          <w:marTop w:val="0"/>
          <w:marBottom w:val="0"/>
          <w:divBdr>
            <w:top w:val="none" w:sz="0" w:space="0" w:color="auto"/>
            <w:left w:val="single" w:sz="6" w:space="0" w:color="777777"/>
            <w:bottom w:val="none" w:sz="0" w:space="0" w:color="auto"/>
            <w:right w:val="single" w:sz="6" w:space="0" w:color="000000"/>
          </w:divBdr>
          <w:divsChild>
            <w:div w:id="357700753">
              <w:marLeft w:val="0"/>
              <w:marRight w:val="0"/>
              <w:marTop w:val="0"/>
              <w:marBottom w:val="0"/>
              <w:divBdr>
                <w:top w:val="none" w:sz="0" w:space="0" w:color="auto"/>
                <w:left w:val="none" w:sz="0" w:space="0" w:color="auto"/>
                <w:bottom w:val="none" w:sz="0" w:space="0" w:color="auto"/>
                <w:right w:val="none" w:sz="0" w:space="0" w:color="auto"/>
              </w:divBdr>
              <w:divsChild>
                <w:div w:id="1521384961">
                  <w:marLeft w:val="-30"/>
                  <w:marRight w:val="0"/>
                  <w:marTop w:val="0"/>
                  <w:marBottom w:val="0"/>
                  <w:divBdr>
                    <w:top w:val="none" w:sz="0" w:space="0" w:color="auto"/>
                    <w:left w:val="single" w:sz="12" w:space="0" w:color="444444"/>
                    <w:bottom w:val="none" w:sz="0" w:space="0" w:color="auto"/>
                    <w:right w:val="none" w:sz="0" w:space="0" w:color="auto"/>
                  </w:divBdr>
                  <w:divsChild>
                    <w:div w:id="43603372">
                      <w:marLeft w:val="0"/>
                      <w:marRight w:val="0"/>
                      <w:marTop w:val="0"/>
                      <w:marBottom w:val="0"/>
                      <w:divBdr>
                        <w:top w:val="none" w:sz="0" w:space="0" w:color="auto"/>
                        <w:left w:val="none" w:sz="0" w:space="0" w:color="auto"/>
                        <w:bottom w:val="none" w:sz="0" w:space="0" w:color="auto"/>
                        <w:right w:val="none" w:sz="0" w:space="0" w:color="auto"/>
                      </w:divBdr>
                      <w:divsChild>
                        <w:div w:id="1237545762">
                          <w:marLeft w:val="0"/>
                          <w:marRight w:val="0"/>
                          <w:marTop w:val="0"/>
                          <w:marBottom w:val="75"/>
                          <w:divBdr>
                            <w:top w:val="none" w:sz="0" w:space="0" w:color="auto"/>
                            <w:left w:val="none" w:sz="0" w:space="0" w:color="auto"/>
                            <w:bottom w:val="dotted" w:sz="6" w:space="5" w:color="444444"/>
                            <w:right w:val="none" w:sz="0" w:space="0" w:color="auto"/>
                          </w:divBdr>
                        </w:div>
                        <w:div w:id="3450044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64830">
      <w:bodyDiv w:val="1"/>
      <w:marLeft w:val="0"/>
      <w:marRight w:val="0"/>
      <w:marTop w:val="0"/>
      <w:marBottom w:val="0"/>
      <w:divBdr>
        <w:top w:val="none" w:sz="0" w:space="0" w:color="auto"/>
        <w:left w:val="none" w:sz="0" w:space="0" w:color="auto"/>
        <w:bottom w:val="none" w:sz="0" w:space="0" w:color="auto"/>
        <w:right w:val="none" w:sz="0" w:space="0" w:color="auto"/>
      </w:divBdr>
    </w:div>
    <w:div w:id="153378490">
      <w:bodyDiv w:val="1"/>
      <w:marLeft w:val="0"/>
      <w:marRight w:val="0"/>
      <w:marTop w:val="0"/>
      <w:marBottom w:val="0"/>
      <w:divBdr>
        <w:top w:val="none" w:sz="0" w:space="0" w:color="auto"/>
        <w:left w:val="none" w:sz="0" w:space="0" w:color="auto"/>
        <w:bottom w:val="none" w:sz="0" w:space="0" w:color="auto"/>
        <w:right w:val="none" w:sz="0" w:space="0" w:color="auto"/>
      </w:divBdr>
    </w:div>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233201041">
      <w:bodyDiv w:val="1"/>
      <w:marLeft w:val="0"/>
      <w:marRight w:val="0"/>
      <w:marTop w:val="0"/>
      <w:marBottom w:val="0"/>
      <w:divBdr>
        <w:top w:val="none" w:sz="0" w:space="0" w:color="auto"/>
        <w:left w:val="none" w:sz="0" w:space="0" w:color="auto"/>
        <w:bottom w:val="none" w:sz="0" w:space="0" w:color="auto"/>
        <w:right w:val="none" w:sz="0" w:space="0" w:color="auto"/>
      </w:divBdr>
    </w:div>
    <w:div w:id="284699213">
      <w:bodyDiv w:val="1"/>
      <w:marLeft w:val="0"/>
      <w:marRight w:val="0"/>
      <w:marTop w:val="0"/>
      <w:marBottom w:val="0"/>
      <w:divBdr>
        <w:top w:val="none" w:sz="0" w:space="0" w:color="auto"/>
        <w:left w:val="none" w:sz="0" w:space="0" w:color="auto"/>
        <w:bottom w:val="none" w:sz="0" w:space="0" w:color="auto"/>
        <w:right w:val="none" w:sz="0" w:space="0" w:color="auto"/>
      </w:divBdr>
    </w:div>
    <w:div w:id="356929577">
      <w:bodyDiv w:val="1"/>
      <w:marLeft w:val="0"/>
      <w:marRight w:val="0"/>
      <w:marTop w:val="0"/>
      <w:marBottom w:val="0"/>
      <w:divBdr>
        <w:top w:val="none" w:sz="0" w:space="0" w:color="auto"/>
        <w:left w:val="none" w:sz="0" w:space="0" w:color="auto"/>
        <w:bottom w:val="none" w:sz="0" w:space="0" w:color="auto"/>
        <w:right w:val="none" w:sz="0" w:space="0" w:color="auto"/>
      </w:divBdr>
    </w:div>
    <w:div w:id="515922105">
      <w:bodyDiv w:val="1"/>
      <w:marLeft w:val="0"/>
      <w:marRight w:val="0"/>
      <w:marTop w:val="0"/>
      <w:marBottom w:val="0"/>
      <w:divBdr>
        <w:top w:val="none" w:sz="0" w:space="0" w:color="auto"/>
        <w:left w:val="none" w:sz="0" w:space="0" w:color="auto"/>
        <w:bottom w:val="none" w:sz="0" w:space="0" w:color="auto"/>
        <w:right w:val="none" w:sz="0" w:space="0" w:color="auto"/>
      </w:divBdr>
    </w:div>
    <w:div w:id="543560960">
      <w:bodyDiv w:val="1"/>
      <w:marLeft w:val="0"/>
      <w:marRight w:val="0"/>
      <w:marTop w:val="0"/>
      <w:marBottom w:val="0"/>
      <w:divBdr>
        <w:top w:val="none" w:sz="0" w:space="0" w:color="auto"/>
        <w:left w:val="none" w:sz="0" w:space="0" w:color="auto"/>
        <w:bottom w:val="none" w:sz="0" w:space="0" w:color="auto"/>
        <w:right w:val="none" w:sz="0" w:space="0" w:color="auto"/>
      </w:divBdr>
    </w:div>
    <w:div w:id="590968703">
      <w:bodyDiv w:val="1"/>
      <w:marLeft w:val="0"/>
      <w:marRight w:val="0"/>
      <w:marTop w:val="0"/>
      <w:marBottom w:val="0"/>
      <w:divBdr>
        <w:top w:val="none" w:sz="0" w:space="0" w:color="auto"/>
        <w:left w:val="none" w:sz="0" w:space="0" w:color="auto"/>
        <w:bottom w:val="none" w:sz="0" w:space="0" w:color="auto"/>
        <w:right w:val="none" w:sz="0" w:space="0" w:color="auto"/>
      </w:divBdr>
      <w:divsChild>
        <w:div w:id="1013727050">
          <w:marLeft w:val="0"/>
          <w:marRight w:val="0"/>
          <w:marTop w:val="0"/>
          <w:marBottom w:val="0"/>
          <w:divBdr>
            <w:top w:val="none" w:sz="0" w:space="0" w:color="auto"/>
            <w:left w:val="none" w:sz="0" w:space="0" w:color="auto"/>
            <w:bottom w:val="none" w:sz="0" w:space="0" w:color="auto"/>
            <w:right w:val="none" w:sz="0" w:space="0" w:color="auto"/>
          </w:divBdr>
          <w:divsChild>
            <w:div w:id="574242608">
              <w:marLeft w:val="0"/>
              <w:marRight w:val="0"/>
              <w:marTop w:val="0"/>
              <w:marBottom w:val="0"/>
              <w:divBdr>
                <w:top w:val="none" w:sz="0" w:space="0" w:color="auto"/>
                <w:left w:val="none" w:sz="0" w:space="0" w:color="auto"/>
                <w:bottom w:val="none" w:sz="0" w:space="0" w:color="auto"/>
                <w:right w:val="none" w:sz="0" w:space="0" w:color="auto"/>
              </w:divBdr>
              <w:divsChild>
                <w:div w:id="15694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878">
      <w:bodyDiv w:val="1"/>
      <w:marLeft w:val="0"/>
      <w:marRight w:val="0"/>
      <w:marTop w:val="0"/>
      <w:marBottom w:val="0"/>
      <w:divBdr>
        <w:top w:val="none" w:sz="0" w:space="0" w:color="auto"/>
        <w:left w:val="none" w:sz="0" w:space="0" w:color="auto"/>
        <w:bottom w:val="none" w:sz="0" w:space="0" w:color="auto"/>
        <w:right w:val="none" w:sz="0" w:space="0" w:color="auto"/>
      </w:divBdr>
    </w:div>
    <w:div w:id="740953389">
      <w:bodyDiv w:val="1"/>
      <w:marLeft w:val="0"/>
      <w:marRight w:val="0"/>
      <w:marTop w:val="0"/>
      <w:marBottom w:val="0"/>
      <w:divBdr>
        <w:top w:val="none" w:sz="0" w:space="0" w:color="auto"/>
        <w:left w:val="none" w:sz="0" w:space="0" w:color="auto"/>
        <w:bottom w:val="none" w:sz="0" w:space="0" w:color="auto"/>
        <w:right w:val="none" w:sz="0" w:space="0" w:color="auto"/>
      </w:divBdr>
    </w:div>
    <w:div w:id="771510339">
      <w:bodyDiv w:val="1"/>
      <w:marLeft w:val="0"/>
      <w:marRight w:val="0"/>
      <w:marTop w:val="0"/>
      <w:marBottom w:val="0"/>
      <w:divBdr>
        <w:top w:val="none" w:sz="0" w:space="0" w:color="auto"/>
        <w:left w:val="none" w:sz="0" w:space="0" w:color="auto"/>
        <w:bottom w:val="none" w:sz="0" w:space="0" w:color="auto"/>
        <w:right w:val="none" w:sz="0" w:space="0" w:color="auto"/>
      </w:divBdr>
    </w:div>
    <w:div w:id="795105619">
      <w:bodyDiv w:val="1"/>
      <w:marLeft w:val="0"/>
      <w:marRight w:val="0"/>
      <w:marTop w:val="0"/>
      <w:marBottom w:val="0"/>
      <w:divBdr>
        <w:top w:val="none" w:sz="0" w:space="0" w:color="auto"/>
        <w:left w:val="none" w:sz="0" w:space="0" w:color="auto"/>
        <w:bottom w:val="none" w:sz="0" w:space="0" w:color="auto"/>
        <w:right w:val="none" w:sz="0" w:space="0" w:color="auto"/>
      </w:divBdr>
    </w:div>
    <w:div w:id="831141954">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998188045">
      <w:bodyDiv w:val="1"/>
      <w:marLeft w:val="0"/>
      <w:marRight w:val="0"/>
      <w:marTop w:val="0"/>
      <w:marBottom w:val="0"/>
      <w:divBdr>
        <w:top w:val="none" w:sz="0" w:space="0" w:color="auto"/>
        <w:left w:val="none" w:sz="0" w:space="0" w:color="auto"/>
        <w:bottom w:val="none" w:sz="0" w:space="0" w:color="auto"/>
        <w:right w:val="none" w:sz="0" w:space="0" w:color="auto"/>
      </w:divBdr>
      <w:divsChild>
        <w:div w:id="1829830691">
          <w:marLeft w:val="0"/>
          <w:marRight w:val="0"/>
          <w:marTop w:val="0"/>
          <w:marBottom w:val="0"/>
          <w:divBdr>
            <w:top w:val="none" w:sz="0" w:space="0" w:color="auto"/>
            <w:left w:val="none" w:sz="0" w:space="0" w:color="auto"/>
            <w:bottom w:val="none" w:sz="0" w:space="0" w:color="auto"/>
            <w:right w:val="none" w:sz="0" w:space="0" w:color="auto"/>
          </w:divBdr>
          <w:divsChild>
            <w:div w:id="1406106892">
              <w:marLeft w:val="0"/>
              <w:marRight w:val="0"/>
              <w:marTop w:val="0"/>
              <w:marBottom w:val="0"/>
              <w:divBdr>
                <w:top w:val="none" w:sz="0" w:space="0" w:color="auto"/>
                <w:left w:val="none" w:sz="0" w:space="0" w:color="auto"/>
                <w:bottom w:val="none" w:sz="0" w:space="0" w:color="auto"/>
                <w:right w:val="none" w:sz="0" w:space="0" w:color="auto"/>
              </w:divBdr>
              <w:divsChild>
                <w:div w:id="806513307">
                  <w:marLeft w:val="0"/>
                  <w:marRight w:val="0"/>
                  <w:marTop w:val="0"/>
                  <w:marBottom w:val="0"/>
                  <w:divBdr>
                    <w:top w:val="none" w:sz="0" w:space="0" w:color="auto"/>
                    <w:left w:val="none" w:sz="0" w:space="0" w:color="auto"/>
                    <w:bottom w:val="none" w:sz="0" w:space="0" w:color="auto"/>
                    <w:right w:val="none" w:sz="0" w:space="0" w:color="auto"/>
                  </w:divBdr>
                  <w:divsChild>
                    <w:div w:id="695237271">
                      <w:marLeft w:val="0"/>
                      <w:marRight w:val="0"/>
                      <w:marTop w:val="0"/>
                      <w:marBottom w:val="0"/>
                      <w:divBdr>
                        <w:top w:val="none" w:sz="0" w:space="0" w:color="auto"/>
                        <w:left w:val="none" w:sz="0" w:space="0" w:color="auto"/>
                        <w:bottom w:val="none" w:sz="0" w:space="0" w:color="auto"/>
                        <w:right w:val="none" w:sz="0" w:space="0" w:color="auto"/>
                      </w:divBdr>
                      <w:divsChild>
                        <w:div w:id="255023868">
                          <w:marLeft w:val="0"/>
                          <w:marRight w:val="0"/>
                          <w:marTop w:val="0"/>
                          <w:marBottom w:val="0"/>
                          <w:divBdr>
                            <w:top w:val="none" w:sz="0" w:space="0" w:color="auto"/>
                            <w:left w:val="none" w:sz="0" w:space="0" w:color="auto"/>
                            <w:bottom w:val="none" w:sz="0" w:space="0" w:color="auto"/>
                            <w:right w:val="none" w:sz="0" w:space="0" w:color="auto"/>
                          </w:divBdr>
                          <w:divsChild>
                            <w:div w:id="1377663689">
                              <w:marLeft w:val="0"/>
                              <w:marRight w:val="0"/>
                              <w:marTop w:val="0"/>
                              <w:marBottom w:val="0"/>
                              <w:divBdr>
                                <w:top w:val="none" w:sz="0" w:space="0" w:color="auto"/>
                                <w:left w:val="none" w:sz="0" w:space="0" w:color="auto"/>
                                <w:bottom w:val="none" w:sz="0" w:space="0" w:color="auto"/>
                                <w:right w:val="none" w:sz="0" w:space="0" w:color="auto"/>
                              </w:divBdr>
                              <w:divsChild>
                                <w:div w:id="541789187">
                                  <w:marLeft w:val="0"/>
                                  <w:marRight w:val="0"/>
                                  <w:marTop w:val="0"/>
                                  <w:marBottom w:val="0"/>
                                  <w:divBdr>
                                    <w:top w:val="none" w:sz="0" w:space="0" w:color="auto"/>
                                    <w:left w:val="none" w:sz="0" w:space="0" w:color="auto"/>
                                    <w:bottom w:val="none" w:sz="0" w:space="0" w:color="auto"/>
                                    <w:right w:val="none" w:sz="0" w:space="0" w:color="auto"/>
                                  </w:divBdr>
                                  <w:divsChild>
                                    <w:div w:id="623342387">
                                      <w:marLeft w:val="0"/>
                                      <w:marRight w:val="0"/>
                                      <w:marTop w:val="0"/>
                                      <w:marBottom w:val="0"/>
                                      <w:divBdr>
                                        <w:top w:val="none" w:sz="0" w:space="0" w:color="auto"/>
                                        <w:left w:val="none" w:sz="0" w:space="0" w:color="auto"/>
                                        <w:bottom w:val="none" w:sz="0" w:space="0" w:color="auto"/>
                                        <w:right w:val="none" w:sz="0" w:space="0" w:color="auto"/>
                                      </w:divBdr>
                                      <w:divsChild>
                                        <w:div w:id="1176505299">
                                          <w:marLeft w:val="0"/>
                                          <w:marRight w:val="0"/>
                                          <w:marTop w:val="0"/>
                                          <w:marBottom w:val="0"/>
                                          <w:divBdr>
                                            <w:top w:val="none" w:sz="0" w:space="0" w:color="auto"/>
                                            <w:left w:val="none" w:sz="0" w:space="0" w:color="auto"/>
                                            <w:bottom w:val="none" w:sz="0" w:space="0" w:color="auto"/>
                                            <w:right w:val="none" w:sz="0" w:space="0" w:color="auto"/>
                                          </w:divBdr>
                                          <w:divsChild>
                                            <w:div w:id="1521578247">
                                              <w:marLeft w:val="0"/>
                                              <w:marRight w:val="0"/>
                                              <w:marTop w:val="0"/>
                                              <w:marBottom w:val="0"/>
                                              <w:divBdr>
                                                <w:top w:val="none" w:sz="0" w:space="0" w:color="auto"/>
                                                <w:left w:val="none" w:sz="0" w:space="0" w:color="auto"/>
                                                <w:bottom w:val="none" w:sz="0" w:space="0" w:color="auto"/>
                                                <w:right w:val="none" w:sz="0" w:space="0" w:color="auto"/>
                                              </w:divBdr>
                                              <w:divsChild>
                                                <w:div w:id="1648125705">
                                                  <w:marLeft w:val="0"/>
                                                  <w:marRight w:val="0"/>
                                                  <w:marTop w:val="0"/>
                                                  <w:marBottom w:val="0"/>
                                                  <w:divBdr>
                                                    <w:top w:val="none" w:sz="0" w:space="0" w:color="auto"/>
                                                    <w:left w:val="none" w:sz="0" w:space="0" w:color="auto"/>
                                                    <w:bottom w:val="none" w:sz="0" w:space="0" w:color="auto"/>
                                                    <w:right w:val="none" w:sz="0" w:space="0" w:color="auto"/>
                                                  </w:divBdr>
                                                  <w:divsChild>
                                                    <w:div w:id="364646143">
                                                      <w:marLeft w:val="0"/>
                                                      <w:marRight w:val="0"/>
                                                      <w:marTop w:val="0"/>
                                                      <w:marBottom w:val="0"/>
                                                      <w:divBdr>
                                                        <w:top w:val="none" w:sz="0" w:space="0" w:color="auto"/>
                                                        <w:left w:val="none" w:sz="0" w:space="0" w:color="auto"/>
                                                        <w:bottom w:val="none" w:sz="0" w:space="0" w:color="auto"/>
                                                        <w:right w:val="none" w:sz="0" w:space="0" w:color="auto"/>
                                                      </w:divBdr>
                                                      <w:divsChild>
                                                        <w:div w:id="1552187178">
                                                          <w:marLeft w:val="0"/>
                                                          <w:marRight w:val="0"/>
                                                          <w:marTop w:val="0"/>
                                                          <w:marBottom w:val="0"/>
                                                          <w:divBdr>
                                                            <w:top w:val="none" w:sz="0" w:space="0" w:color="auto"/>
                                                            <w:left w:val="none" w:sz="0" w:space="0" w:color="auto"/>
                                                            <w:bottom w:val="none" w:sz="0" w:space="0" w:color="auto"/>
                                                            <w:right w:val="none" w:sz="0" w:space="0" w:color="auto"/>
                                                          </w:divBdr>
                                                          <w:divsChild>
                                                            <w:div w:id="1315257334">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706485762">
                                                                      <w:marLeft w:val="0"/>
                                                                      <w:marRight w:val="0"/>
                                                                      <w:marTop w:val="0"/>
                                                                      <w:marBottom w:val="0"/>
                                                                      <w:divBdr>
                                                                        <w:top w:val="none" w:sz="0" w:space="0" w:color="auto"/>
                                                                        <w:left w:val="none" w:sz="0" w:space="0" w:color="auto"/>
                                                                        <w:bottom w:val="none" w:sz="0" w:space="0" w:color="auto"/>
                                                                        <w:right w:val="none" w:sz="0" w:space="0" w:color="auto"/>
                                                                      </w:divBdr>
                                                                      <w:divsChild>
                                                                        <w:div w:id="1529832970">
                                                                          <w:marLeft w:val="0"/>
                                                                          <w:marRight w:val="0"/>
                                                                          <w:marTop w:val="0"/>
                                                                          <w:marBottom w:val="0"/>
                                                                          <w:divBdr>
                                                                            <w:top w:val="none" w:sz="0" w:space="0" w:color="auto"/>
                                                                            <w:left w:val="none" w:sz="0" w:space="0" w:color="auto"/>
                                                                            <w:bottom w:val="none" w:sz="0" w:space="0" w:color="auto"/>
                                                                            <w:right w:val="none" w:sz="0" w:space="0" w:color="auto"/>
                                                                          </w:divBdr>
                                                                          <w:divsChild>
                                                                            <w:div w:id="1063017454">
                                                                              <w:marLeft w:val="0"/>
                                                                              <w:marRight w:val="0"/>
                                                                              <w:marTop w:val="0"/>
                                                                              <w:marBottom w:val="0"/>
                                                                              <w:divBdr>
                                                                                <w:top w:val="none" w:sz="0" w:space="0" w:color="auto"/>
                                                                                <w:left w:val="none" w:sz="0" w:space="0" w:color="auto"/>
                                                                                <w:bottom w:val="none" w:sz="0" w:space="0" w:color="auto"/>
                                                                                <w:right w:val="none" w:sz="0" w:space="0" w:color="auto"/>
                                                                              </w:divBdr>
                                                                              <w:divsChild>
                                                                                <w:div w:id="1084185595">
                                                                                  <w:marLeft w:val="0"/>
                                                                                  <w:marRight w:val="0"/>
                                                                                  <w:marTop w:val="0"/>
                                                                                  <w:marBottom w:val="0"/>
                                                                                  <w:divBdr>
                                                                                    <w:top w:val="none" w:sz="0" w:space="0" w:color="auto"/>
                                                                                    <w:left w:val="none" w:sz="0" w:space="0" w:color="auto"/>
                                                                                    <w:bottom w:val="none" w:sz="0" w:space="0" w:color="auto"/>
                                                                                    <w:right w:val="none" w:sz="0" w:space="0" w:color="auto"/>
                                                                                  </w:divBdr>
                                                                                  <w:divsChild>
                                                                                    <w:div w:id="454642601">
                                                                                      <w:marLeft w:val="0"/>
                                                                                      <w:marRight w:val="0"/>
                                                                                      <w:marTop w:val="0"/>
                                                                                      <w:marBottom w:val="0"/>
                                                                                      <w:divBdr>
                                                                                        <w:top w:val="none" w:sz="0" w:space="0" w:color="auto"/>
                                                                                        <w:left w:val="none" w:sz="0" w:space="0" w:color="auto"/>
                                                                                        <w:bottom w:val="none" w:sz="0" w:space="0" w:color="auto"/>
                                                                                        <w:right w:val="none" w:sz="0" w:space="0" w:color="auto"/>
                                                                                      </w:divBdr>
                                                                                      <w:divsChild>
                                                                                        <w:div w:id="84695220">
                                                                                          <w:marLeft w:val="0"/>
                                                                                          <w:marRight w:val="0"/>
                                                                                          <w:marTop w:val="0"/>
                                                                                          <w:marBottom w:val="0"/>
                                                                                          <w:divBdr>
                                                                                            <w:top w:val="none" w:sz="0" w:space="0" w:color="auto"/>
                                                                                            <w:left w:val="none" w:sz="0" w:space="0" w:color="auto"/>
                                                                                            <w:bottom w:val="none" w:sz="0" w:space="0" w:color="auto"/>
                                                                                            <w:right w:val="none" w:sz="0" w:space="0" w:color="auto"/>
                                                                                          </w:divBdr>
                                                                                          <w:divsChild>
                                                                                            <w:div w:id="1665086464">
                                                                                              <w:marLeft w:val="0"/>
                                                                                              <w:marRight w:val="0"/>
                                                                                              <w:marTop w:val="0"/>
                                                                                              <w:marBottom w:val="0"/>
                                                                                              <w:divBdr>
                                                                                                <w:top w:val="none" w:sz="0" w:space="0" w:color="auto"/>
                                                                                                <w:left w:val="none" w:sz="0" w:space="0" w:color="auto"/>
                                                                                                <w:bottom w:val="none" w:sz="0" w:space="0" w:color="auto"/>
                                                                                                <w:right w:val="none" w:sz="0" w:space="0" w:color="auto"/>
                                                                                              </w:divBdr>
                                                                                              <w:divsChild>
                                                                                                <w:div w:id="1085108261">
                                                                                                  <w:marLeft w:val="0"/>
                                                                                                  <w:marRight w:val="0"/>
                                                                                                  <w:marTop w:val="0"/>
                                                                                                  <w:marBottom w:val="0"/>
                                                                                                  <w:divBdr>
                                                                                                    <w:top w:val="none" w:sz="0" w:space="0" w:color="auto"/>
                                                                                                    <w:left w:val="none" w:sz="0" w:space="0" w:color="auto"/>
                                                                                                    <w:bottom w:val="none" w:sz="0" w:space="0" w:color="auto"/>
                                                                                                    <w:right w:val="none" w:sz="0" w:space="0" w:color="auto"/>
                                                                                                  </w:divBdr>
                                                                                                  <w:divsChild>
                                                                                                    <w:div w:id="2039546221">
                                                                                                      <w:marLeft w:val="0"/>
                                                                                                      <w:marRight w:val="0"/>
                                                                                                      <w:marTop w:val="0"/>
                                                                                                      <w:marBottom w:val="0"/>
                                                                                                      <w:divBdr>
                                                                                                        <w:top w:val="none" w:sz="0" w:space="0" w:color="auto"/>
                                                                                                        <w:left w:val="none" w:sz="0" w:space="0" w:color="auto"/>
                                                                                                        <w:bottom w:val="none" w:sz="0" w:space="0" w:color="auto"/>
                                                                                                        <w:right w:val="none" w:sz="0" w:space="0" w:color="auto"/>
                                                                                                      </w:divBdr>
                                                                                                      <w:divsChild>
                                                                                                        <w:div w:id="1247806260">
                                                                                                          <w:marLeft w:val="0"/>
                                                                                                          <w:marRight w:val="0"/>
                                                                                                          <w:marTop w:val="0"/>
                                                                                                          <w:marBottom w:val="0"/>
                                                                                                          <w:divBdr>
                                                                                                            <w:top w:val="none" w:sz="0" w:space="0" w:color="auto"/>
                                                                                                            <w:left w:val="none" w:sz="0" w:space="0" w:color="auto"/>
                                                                                                            <w:bottom w:val="none" w:sz="0" w:space="0" w:color="auto"/>
                                                                                                            <w:right w:val="none" w:sz="0" w:space="0" w:color="auto"/>
                                                                                                          </w:divBdr>
                                                                                                          <w:divsChild>
                                                                                                            <w:div w:id="1194269373">
                                                                                                              <w:marLeft w:val="0"/>
                                                                                                              <w:marRight w:val="0"/>
                                                                                                              <w:marTop w:val="0"/>
                                                                                                              <w:marBottom w:val="0"/>
                                                                                                              <w:divBdr>
                                                                                                                <w:top w:val="none" w:sz="0" w:space="0" w:color="auto"/>
                                                                                                                <w:left w:val="none" w:sz="0" w:space="0" w:color="auto"/>
                                                                                                                <w:bottom w:val="none" w:sz="0" w:space="0" w:color="auto"/>
                                                                                                                <w:right w:val="none" w:sz="0" w:space="0" w:color="auto"/>
                                                                                                              </w:divBdr>
                                                                                                              <w:divsChild>
                                                                                                                <w:div w:id="640769820">
                                                                                                                  <w:marLeft w:val="0"/>
                                                                                                                  <w:marRight w:val="0"/>
                                                                                                                  <w:marTop w:val="0"/>
                                                                                                                  <w:marBottom w:val="0"/>
                                                                                                                  <w:divBdr>
                                                                                                                    <w:top w:val="none" w:sz="0" w:space="0" w:color="auto"/>
                                                                                                                    <w:left w:val="none" w:sz="0" w:space="0" w:color="auto"/>
                                                                                                                    <w:bottom w:val="none" w:sz="0" w:space="0" w:color="auto"/>
                                                                                                                    <w:right w:val="none" w:sz="0" w:space="0" w:color="auto"/>
                                                                                                                  </w:divBdr>
                                                                                                                  <w:divsChild>
                                                                                                                    <w:div w:id="278218921">
                                                                                                                      <w:marLeft w:val="0"/>
                                                                                                                      <w:marRight w:val="0"/>
                                                                                                                      <w:marTop w:val="0"/>
                                                                                                                      <w:marBottom w:val="0"/>
                                                                                                                      <w:divBdr>
                                                                                                                        <w:top w:val="none" w:sz="0" w:space="0" w:color="auto"/>
                                                                                                                        <w:left w:val="none" w:sz="0" w:space="0" w:color="auto"/>
                                                                                                                        <w:bottom w:val="none" w:sz="0" w:space="0" w:color="auto"/>
                                                                                                                        <w:right w:val="none" w:sz="0" w:space="0" w:color="auto"/>
                                                                                                                      </w:divBdr>
                                                                                                                      <w:divsChild>
                                                                                                                        <w:div w:id="557396202">
                                                                                                                          <w:marLeft w:val="0"/>
                                                                                                                          <w:marRight w:val="0"/>
                                                                                                                          <w:marTop w:val="0"/>
                                                                                                                          <w:marBottom w:val="0"/>
                                                                                                                          <w:divBdr>
                                                                                                                            <w:top w:val="none" w:sz="0" w:space="0" w:color="auto"/>
                                                                                                                            <w:left w:val="none" w:sz="0" w:space="0" w:color="auto"/>
                                                                                                                            <w:bottom w:val="none" w:sz="0" w:space="0" w:color="auto"/>
                                                                                                                            <w:right w:val="none" w:sz="0" w:space="0" w:color="auto"/>
                                                                                                                          </w:divBdr>
                                                                                                                          <w:divsChild>
                                                                                                                            <w:div w:id="951981304">
                                                                                                                              <w:marLeft w:val="0"/>
                                                                                                                              <w:marRight w:val="0"/>
                                                                                                                              <w:marTop w:val="0"/>
                                                                                                                              <w:marBottom w:val="0"/>
                                                                                                                              <w:divBdr>
                                                                                                                                <w:top w:val="none" w:sz="0" w:space="0" w:color="auto"/>
                                                                                                                                <w:left w:val="none" w:sz="0" w:space="0" w:color="auto"/>
                                                                                                                                <w:bottom w:val="none" w:sz="0" w:space="0" w:color="auto"/>
                                                                                                                                <w:right w:val="none" w:sz="0" w:space="0" w:color="auto"/>
                                                                                                                              </w:divBdr>
                                                                                                                            </w:div>
                                                                                                                            <w:div w:id="19720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869850">
      <w:bodyDiv w:val="1"/>
      <w:marLeft w:val="0"/>
      <w:marRight w:val="0"/>
      <w:marTop w:val="0"/>
      <w:marBottom w:val="0"/>
      <w:divBdr>
        <w:top w:val="none" w:sz="0" w:space="0" w:color="auto"/>
        <w:left w:val="none" w:sz="0" w:space="0" w:color="auto"/>
        <w:bottom w:val="none" w:sz="0" w:space="0" w:color="auto"/>
        <w:right w:val="none" w:sz="0" w:space="0" w:color="auto"/>
      </w:divBdr>
    </w:div>
    <w:div w:id="1064566960">
      <w:bodyDiv w:val="1"/>
      <w:marLeft w:val="0"/>
      <w:marRight w:val="0"/>
      <w:marTop w:val="0"/>
      <w:marBottom w:val="0"/>
      <w:divBdr>
        <w:top w:val="none" w:sz="0" w:space="0" w:color="auto"/>
        <w:left w:val="none" w:sz="0" w:space="0" w:color="auto"/>
        <w:bottom w:val="none" w:sz="0" w:space="0" w:color="auto"/>
        <w:right w:val="none" w:sz="0" w:space="0" w:color="auto"/>
      </w:divBdr>
    </w:div>
    <w:div w:id="1079135171">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182667451">
      <w:bodyDiv w:val="1"/>
      <w:marLeft w:val="0"/>
      <w:marRight w:val="0"/>
      <w:marTop w:val="0"/>
      <w:marBottom w:val="0"/>
      <w:divBdr>
        <w:top w:val="none" w:sz="0" w:space="0" w:color="auto"/>
        <w:left w:val="none" w:sz="0" w:space="0" w:color="auto"/>
        <w:bottom w:val="none" w:sz="0" w:space="0" w:color="auto"/>
        <w:right w:val="none" w:sz="0" w:space="0" w:color="auto"/>
      </w:divBdr>
    </w:div>
    <w:div w:id="1259630720">
      <w:bodyDiv w:val="1"/>
      <w:marLeft w:val="0"/>
      <w:marRight w:val="0"/>
      <w:marTop w:val="0"/>
      <w:marBottom w:val="0"/>
      <w:divBdr>
        <w:top w:val="none" w:sz="0" w:space="0" w:color="auto"/>
        <w:left w:val="none" w:sz="0" w:space="0" w:color="auto"/>
        <w:bottom w:val="none" w:sz="0" w:space="0" w:color="auto"/>
        <w:right w:val="none" w:sz="0" w:space="0" w:color="auto"/>
      </w:divBdr>
    </w:div>
    <w:div w:id="1270622555">
      <w:bodyDiv w:val="1"/>
      <w:marLeft w:val="0"/>
      <w:marRight w:val="0"/>
      <w:marTop w:val="0"/>
      <w:marBottom w:val="0"/>
      <w:divBdr>
        <w:top w:val="none" w:sz="0" w:space="0" w:color="auto"/>
        <w:left w:val="none" w:sz="0" w:space="0" w:color="auto"/>
        <w:bottom w:val="none" w:sz="0" w:space="0" w:color="auto"/>
        <w:right w:val="none" w:sz="0" w:space="0" w:color="auto"/>
      </w:divBdr>
    </w:div>
    <w:div w:id="1443574776">
      <w:bodyDiv w:val="1"/>
      <w:marLeft w:val="0"/>
      <w:marRight w:val="0"/>
      <w:marTop w:val="0"/>
      <w:marBottom w:val="0"/>
      <w:divBdr>
        <w:top w:val="none" w:sz="0" w:space="0" w:color="auto"/>
        <w:left w:val="none" w:sz="0" w:space="0" w:color="auto"/>
        <w:bottom w:val="none" w:sz="0" w:space="0" w:color="auto"/>
        <w:right w:val="none" w:sz="0" w:space="0" w:color="auto"/>
      </w:divBdr>
    </w:div>
    <w:div w:id="1476678669">
      <w:bodyDiv w:val="1"/>
      <w:marLeft w:val="0"/>
      <w:marRight w:val="0"/>
      <w:marTop w:val="0"/>
      <w:marBottom w:val="0"/>
      <w:divBdr>
        <w:top w:val="none" w:sz="0" w:space="0" w:color="auto"/>
        <w:left w:val="none" w:sz="0" w:space="0" w:color="auto"/>
        <w:bottom w:val="none" w:sz="0" w:space="0" w:color="auto"/>
        <w:right w:val="none" w:sz="0" w:space="0" w:color="auto"/>
      </w:divBdr>
    </w:div>
    <w:div w:id="1504852321">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 w:id="1526212238">
      <w:bodyDiv w:val="1"/>
      <w:marLeft w:val="0"/>
      <w:marRight w:val="0"/>
      <w:marTop w:val="0"/>
      <w:marBottom w:val="0"/>
      <w:divBdr>
        <w:top w:val="none" w:sz="0" w:space="0" w:color="auto"/>
        <w:left w:val="none" w:sz="0" w:space="0" w:color="auto"/>
        <w:bottom w:val="none" w:sz="0" w:space="0" w:color="auto"/>
        <w:right w:val="none" w:sz="0" w:space="0" w:color="auto"/>
      </w:divBdr>
      <w:divsChild>
        <w:div w:id="1956986119">
          <w:marLeft w:val="0"/>
          <w:marRight w:val="0"/>
          <w:marTop w:val="0"/>
          <w:marBottom w:val="0"/>
          <w:divBdr>
            <w:top w:val="none" w:sz="0" w:space="0" w:color="auto"/>
            <w:left w:val="none" w:sz="0" w:space="0" w:color="auto"/>
            <w:bottom w:val="none" w:sz="0" w:space="0" w:color="auto"/>
            <w:right w:val="none" w:sz="0" w:space="0" w:color="auto"/>
          </w:divBdr>
          <w:divsChild>
            <w:div w:id="1250387284">
              <w:marLeft w:val="0"/>
              <w:marRight w:val="0"/>
              <w:marTop w:val="0"/>
              <w:marBottom w:val="0"/>
              <w:divBdr>
                <w:top w:val="none" w:sz="0" w:space="0" w:color="auto"/>
                <w:left w:val="none" w:sz="0" w:space="0" w:color="auto"/>
                <w:bottom w:val="none" w:sz="0" w:space="0" w:color="auto"/>
                <w:right w:val="none" w:sz="0" w:space="0" w:color="auto"/>
              </w:divBdr>
              <w:divsChild>
                <w:div w:id="651521247">
                  <w:marLeft w:val="0"/>
                  <w:marRight w:val="0"/>
                  <w:marTop w:val="0"/>
                  <w:marBottom w:val="0"/>
                  <w:divBdr>
                    <w:top w:val="none" w:sz="0" w:space="0" w:color="auto"/>
                    <w:left w:val="none" w:sz="0" w:space="0" w:color="auto"/>
                    <w:bottom w:val="none" w:sz="0" w:space="0" w:color="auto"/>
                    <w:right w:val="none" w:sz="0" w:space="0" w:color="auto"/>
                  </w:divBdr>
                  <w:divsChild>
                    <w:div w:id="502210426">
                      <w:marLeft w:val="0"/>
                      <w:marRight w:val="0"/>
                      <w:marTop w:val="0"/>
                      <w:marBottom w:val="0"/>
                      <w:divBdr>
                        <w:top w:val="none" w:sz="0" w:space="0" w:color="auto"/>
                        <w:left w:val="none" w:sz="0" w:space="0" w:color="auto"/>
                        <w:bottom w:val="none" w:sz="0" w:space="0" w:color="auto"/>
                        <w:right w:val="none" w:sz="0" w:space="0" w:color="auto"/>
                      </w:divBdr>
                      <w:divsChild>
                        <w:div w:id="591864515">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0"/>
                              <w:marBottom w:val="0"/>
                              <w:divBdr>
                                <w:top w:val="none" w:sz="0" w:space="0" w:color="auto"/>
                                <w:left w:val="none" w:sz="0" w:space="0" w:color="auto"/>
                                <w:bottom w:val="none" w:sz="0" w:space="0" w:color="auto"/>
                                <w:right w:val="none" w:sz="0" w:space="0" w:color="auto"/>
                              </w:divBdr>
                              <w:divsChild>
                                <w:div w:id="1093287064">
                                  <w:marLeft w:val="0"/>
                                  <w:marRight w:val="0"/>
                                  <w:marTop w:val="0"/>
                                  <w:marBottom w:val="0"/>
                                  <w:divBdr>
                                    <w:top w:val="none" w:sz="0" w:space="0" w:color="auto"/>
                                    <w:left w:val="none" w:sz="0" w:space="0" w:color="auto"/>
                                    <w:bottom w:val="none" w:sz="0" w:space="0" w:color="auto"/>
                                    <w:right w:val="none" w:sz="0" w:space="0" w:color="auto"/>
                                  </w:divBdr>
                                  <w:divsChild>
                                    <w:div w:id="869806162">
                                      <w:marLeft w:val="0"/>
                                      <w:marRight w:val="0"/>
                                      <w:marTop w:val="0"/>
                                      <w:marBottom w:val="0"/>
                                      <w:divBdr>
                                        <w:top w:val="none" w:sz="0" w:space="0" w:color="auto"/>
                                        <w:left w:val="none" w:sz="0" w:space="0" w:color="auto"/>
                                        <w:bottom w:val="none" w:sz="0" w:space="0" w:color="auto"/>
                                        <w:right w:val="none" w:sz="0" w:space="0" w:color="auto"/>
                                      </w:divBdr>
                                      <w:divsChild>
                                        <w:div w:id="1056664775">
                                          <w:marLeft w:val="0"/>
                                          <w:marRight w:val="0"/>
                                          <w:marTop w:val="0"/>
                                          <w:marBottom w:val="0"/>
                                          <w:divBdr>
                                            <w:top w:val="none" w:sz="0" w:space="0" w:color="auto"/>
                                            <w:left w:val="none" w:sz="0" w:space="0" w:color="auto"/>
                                            <w:bottom w:val="none" w:sz="0" w:space="0" w:color="auto"/>
                                            <w:right w:val="none" w:sz="0" w:space="0" w:color="auto"/>
                                          </w:divBdr>
                                          <w:divsChild>
                                            <w:div w:id="1102578186">
                                              <w:marLeft w:val="0"/>
                                              <w:marRight w:val="0"/>
                                              <w:marTop w:val="0"/>
                                              <w:marBottom w:val="0"/>
                                              <w:divBdr>
                                                <w:top w:val="none" w:sz="0" w:space="0" w:color="auto"/>
                                                <w:left w:val="none" w:sz="0" w:space="0" w:color="auto"/>
                                                <w:bottom w:val="none" w:sz="0" w:space="0" w:color="auto"/>
                                                <w:right w:val="none" w:sz="0" w:space="0" w:color="auto"/>
                                              </w:divBdr>
                                              <w:divsChild>
                                                <w:div w:id="1530798264">
                                                  <w:marLeft w:val="0"/>
                                                  <w:marRight w:val="0"/>
                                                  <w:marTop w:val="0"/>
                                                  <w:marBottom w:val="0"/>
                                                  <w:divBdr>
                                                    <w:top w:val="none" w:sz="0" w:space="0" w:color="auto"/>
                                                    <w:left w:val="none" w:sz="0" w:space="0" w:color="auto"/>
                                                    <w:bottom w:val="none" w:sz="0" w:space="0" w:color="auto"/>
                                                    <w:right w:val="none" w:sz="0" w:space="0" w:color="auto"/>
                                                  </w:divBdr>
                                                  <w:divsChild>
                                                    <w:div w:id="1211262845">
                                                      <w:marLeft w:val="0"/>
                                                      <w:marRight w:val="0"/>
                                                      <w:marTop w:val="0"/>
                                                      <w:marBottom w:val="0"/>
                                                      <w:divBdr>
                                                        <w:top w:val="none" w:sz="0" w:space="0" w:color="auto"/>
                                                        <w:left w:val="none" w:sz="0" w:space="0" w:color="auto"/>
                                                        <w:bottom w:val="none" w:sz="0" w:space="0" w:color="auto"/>
                                                        <w:right w:val="none" w:sz="0" w:space="0" w:color="auto"/>
                                                      </w:divBdr>
                                                      <w:divsChild>
                                                        <w:div w:id="1522234308">
                                                          <w:marLeft w:val="0"/>
                                                          <w:marRight w:val="0"/>
                                                          <w:marTop w:val="0"/>
                                                          <w:marBottom w:val="0"/>
                                                          <w:divBdr>
                                                            <w:top w:val="none" w:sz="0" w:space="0" w:color="auto"/>
                                                            <w:left w:val="none" w:sz="0" w:space="0" w:color="auto"/>
                                                            <w:bottom w:val="none" w:sz="0" w:space="0" w:color="auto"/>
                                                            <w:right w:val="none" w:sz="0" w:space="0" w:color="auto"/>
                                                          </w:divBdr>
                                                          <w:divsChild>
                                                            <w:div w:id="1267884988">
                                                              <w:marLeft w:val="0"/>
                                                              <w:marRight w:val="0"/>
                                                              <w:marTop w:val="0"/>
                                                              <w:marBottom w:val="0"/>
                                                              <w:divBdr>
                                                                <w:top w:val="none" w:sz="0" w:space="0" w:color="auto"/>
                                                                <w:left w:val="none" w:sz="0" w:space="0" w:color="auto"/>
                                                                <w:bottom w:val="none" w:sz="0" w:space="0" w:color="auto"/>
                                                                <w:right w:val="none" w:sz="0" w:space="0" w:color="auto"/>
                                                              </w:divBdr>
                                                              <w:divsChild>
                                                                <w:div w:id="1083793703">
                                                                  <w:marLeft w:val="0"/>
                                                                  <w:marRight w:val="0"/>
                                                                  <w:marTop w:val="0"/>
                                                                  <w:marBottom w:val="0"/>
                                                                  <w:divBdr>
                                                                    <w:top w:val="none" w:sz="0" w:space="0" w:color="auto"/>
                                                                    <w:left w:val="none" w:sz="0" w:space="0" w:color="auto"/>
                                                                    <w:bottom w:val="none" w:sz="0" w:space="0" w:color="auto"/>
                                                                    <w:right w:val="none" w:sz="0" w:space="0" w:color="auto"/>
                                                                  </w:divBdr>
                                                                  <w:divsChild>
                                                                    <w:div w:id="644744354">
                                                                      <w:marLeft w:val="0"/>
                                                                      <w:marRight w:val="0"/>
                                                                      <w:marTop w:val="0"/>
                                                                      <w:marBottom w:val="0"/>
                                                                      <w:divBdr>
                                                                        <w:top w:val="none" w:sz="0" w:space="0" w:color="auto"/>
                                                                        <w:left w:val="none" w:sz="0" w:space="0" w:color="auto"/>
                                                                        <w:bottom w:val="none" w:sz="0" w:space="0" w:color="auto"/>
                                                                        <w:right w:val="none" w:sz="0" w:space="0" w:color="auto"/>
                                                                      </w:divBdr>
                                                                      <w:divsChild>
                                                                        <w:div w:id="1451784872">
                                                                          <w:marLeft w:val="0"/>
                                                                          <w:marRight w:val="0"/>
                                                                          <w:marTop w:val="0"/>
                                                                          <w:marBottom w:val="0"/>
                                                                          <w:divBdr>
                                                                            <w:top w:val="none" w:sz="0" w:space="0" w:color="auto"/>
                                                                            <w:left w:val="none" w:sz="0" w:space="0" w:color="auto"/>
                                                                            <w:bottom w:val="none" w:sz="0" w:space="0" w:color="auto"/>
                                                                            <w:right w:val="none" w:sz="0" w:space="0" w:color="auto"/>
                                                                          </w:divBdr>
                                                                          <w:divsChild>
                                                                            <w:div w:id="59141116">
                                                                              <w:marLeft w:val="0"/>
                                                                              <w:marRight w:val="0"/>
                                                                              <w:marTop w:val="0"/>
                                                                              <w:marBottom w:val="0"/>
                                                                              <w:divBdr>
                                                                                <w:top w:val="none" w:sz="0" w:space="0" w:color="auto"/>
                                                                                <w:left w:val="none" w:sz="0" w:space="0" w:color="auto"/>
                                                                                <w:bottom w:val="none" w:sz="0" w:space="0" w:color="auto"/>
                                                                                <w:right w:val="none" w:sz="0" w:space="0" w:color="auto"/>
                                                                              </w:divBdr>
                                                                              <w:divsChild>
                                                                                <w:div w:id="563028974">
                                                                                  <w:marLeft w:val="0"/>
                                                                                  <w:marRight w:val="0"/>
                                                                                  <w:marTop w:val="0"/>
                                                                                  <w:marBottom w:val="0"/>
                                                                                  <w:divBdr>
                                                                                    <w:top w:val="none" w:sz="0" w:space="0" w:color="auto"/>
                                                                                    <w:left w:val="none" w:sz="0" w:space="0" w:color="auto"/>
                                                                                    <w:bottom w:val="none" w:sz="0" w:space="0" w:color="auto"/>
                                                                                    <w:right w:val="none" w:sz="0" w:space="0" w:color="auto"/>
                                                                                  </w:divBdr>
                                                                                  <w:divsChild>
                                                                                    <w:div w:id="105195460">
                                                                                      <w:marLeft w:val="0"/>
                                                                                      <w:marRight w:val="0"/>
                                                                                      <w:marTop w:val="0"/>
                                                                                      <w:marBottom w:val="0"/>
                                                                                      <w:divBdr>
                                                                                        <w:top w:val="none" w:sz="0" w:space="0" w:color="auto"/>
                                                                                        <w:left w:val="none" w:sz="0" w:space="0" w:color="auto"/>
                                                                                        <w:bottom w:val="none" w:sz="0" w:space="0" w:color="auto"/>
                                                                                        <w:right w:val="none" w:sz="0" w:space="0" w:color="auto"/>
                                                                                      </w:divBdr>
                                                                                      <w:divsChild>
                                                                                        <w:div w:id="1287539887">
                                                                                          <w:marLeft w:val="0"/>
                                                                                          <w:marRight w:val="0"/>
                                                                                          <w:marTop w:val="0"/>
                                                                                          <w:marBottom w:val="0"/>
                                                                                          <w:divBdr>
                                                                                            <w:top w:val="none" w:sz="0" w:space="0" w:color="auto"/>
                                                                                            <w:left w:val="none" w:sz="0" w:space="0" w:color="auto"/>
                                                                                            <w:bottom w:val="none" w:sz="0" w:space="0" w:color="auto"/>
                                                                                            <w:right w:val="none" w:sz="0" w:space="0" w:color="auto"/>
                                                                                          </w:divBdr>
                                                                                          <w:divsChild>
                                                                                            <w:div w:id="644623495">
                                                                                              <w:marLeft w:val="0"/>
                                                                                              <w:marRight w:val="0"/>
                                                                                              <w:marTop w:val="0"/>
                                                                                              <w:marBottom w:val="0"/>
                                                                                              <w:divBdr>
                                                                                                <w:top w:val="none" w:sz="0" w:space="0" w:color="auto"/>
                                                                                                <w:left w:val="none" w:sz="0" w:space="0" w:color="auto"/>
                                                                                                <w:bottom w:val="none" w:sz="0" w:space="0" w:color="auto"/>
                                                                                                <w:right w:val="none" w:sz="0" w:space="0" w:color="auto"/>
                                                                                              </w:divBdr>
                                                                                              <w:divsChild>
                                                                                                <w:div w:id="852651577">
                                                                                                  <w:marLeft w:val="0"/>
                                                                                                  <w:marRight w:val="0"/>
                                                                                                  <w:marTop w:val="0"/>
                                                                                                  <w:marBottom w:val="0"/>
                                                                                                  <w:divBdr>
                                                                                                    <w:top w:val="none" w:sz="0" w:space="0" w:color="auto"/>
                                                                                                    <w:left w:val="none" w:sz="0" w:space="0" w:color="auto"/>
                                                                                                    <w:bottom w:val="none" w:sz="0" w:space="0" w:color="auto"/>
                                                                                                    <w:right w:val="none" w:sz="0" w:space="0" w:color="auto"/>
                                                                                                  </w:divBdr>
                                                                                                  <w:divsChild>
                                                                                                    <w:div w:id="1514344634">
                                                                                                      <w:marLeft w:val="0"/>
                                                                                                      <w:marRight w:val="0"/>
                                                                                                      <w:marTop w:val="0"/>
                                                                                                      <w:marBottom w:val="0"/>
                                                                                                      <w:divBdr>
                                                                                                        <w:top w:val="none" w:sz="0" w:space="0" w:color="auto"/>
                                                                                                        <w:left w:val="none" w:sz="0" w:space="0" w:color="auto"/>
                                                                                                        <w:bottom w:val="none" w:sz="0" w:space="0" w:color="auto"/>
                                                                                                        <w:right w:val="none" w:sz="0" w:space="0" w:color="auto"/>
                                                                                                      </w:divBdr>
                                                                                                      <w:divsChild>
                                                                                                        <w:div w:id="912206897">
                                                                                                          <w:marLeft w:val="0"/>
                                                                                                          <w:marRight w:val="0"/>
                                                                                                          <w:marTop w:val="0"/>
                                                                                                          <w:marBottom w:val="0"/>
                                                                                                          <w:divBdr>
                                                                                                            <w:top w:val="none" w:sz="0" w:space="0" w:color="auto"/>
                                                                                                            <w:left w:val="none" w:sz="0" w:space="0" w:color="auto"/>
                                                                                                            <w:bottom w:val="none" w:sz="0" w:space="0" w:color="auto"/>
                                                                                                            <w:right w:val="none" w:sz="0" w:space="0" w:color="auto"/>
                                                                                                          </w:divBdr>
                                                                                                          <w:divsChild>
                                                                                                            <w:div w:id="1686469819">
                                                                                                              <w:marLeft w:val="0"/>
                                                                                                              <w:marRight w:val="0"/>
                                                                                                              <w:marTop w:val="0"/>
                                                                                                              <w:marBottom w:val="0"/>
                                                                                                              <w:divBdr>
                                                                                                                <w:top w:val="none" w:sz="0" w:space="0" w:color="auto"/>
                                                                                                                <w:left w:val="none" w:sz="0" w:space="0" w:color="auto"/>
                                                                                                                <w:bottom w:val="none" w:sz="0" w:space="0" w:color="auto"/>
                                                                                                                <w:right w:val="none" w:sz="0" w:space="0" w:color="auto"/>
                                                                                                              </w:divBdr>
                                                                                                              <w:divsChild>
                                                                                                                <w:div w:id="2883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05428">
                                                                                                                      <w:marLeft w:val="0"/>
                                                                                                                      <w:marRight w:val="0"/>
                                                                                                                      <w:marTop w:val="0"/>
                                                                                                                      <w:marBottom w:val="0"/>
                                                                                                                      <w:divBdr>
                                                                                                                        <w:top w:val="none" w:sz="0" w:space="0" w:color="auto"/>
                                                                                                                        <w:left w:val="none" w:sz="0" w:space="0" w:color="auto"/>
                                                                                                                        <w:bottom w:val="none" w:sz="0" w:space="0" w:color="auto"/>
                                                                                                                        <w:right w:val="none" w:sz="0" w:space="0" w:color="auto"/>
                                                                                                                      </w:divBdr>
                                                                                                                      <w:divsChild>
                                                                                                                        <w:div w:id="1968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636326068">
      <w:bodyDiv w:val="1"/>
      <w:marLeft w:val="0"/>
      <w:marRight w:val="0"/>
      <w:marTop w:val="0"/>
      <w:marBottom w:val="0"/>
      <w:divBdr>
        <w:top w:val="none" w:sz="0" w:space="0" w:color="auto"/>
        <w:left w:val="none" w:sz="0" w:space="0" w:color="auto"/>
        <w:bottom w:val="none" w:sz="0" w:space="0" w:color="auto"/>
        <w:right w:val="none" w:sz="0" w:space="0" w:color="auto"/>
      </w:divBdr>
    </w:div>
    <w:div w:id="1664309861">
      <w:bodyDiv w:val="1"/>
      <w:marLeft w:val="0"/>
      <w:marRight w:val="0"/>
      <w:marTop w:val="0"/>
      <w:marBottom w:val="0"/>
      <w:divBdr>
        <w:top w:val="none" w:sz="0" w:space="0" w:color="auto"/>
        <w:left w:val="none" w:sz="0" w:space="0" w:color="auto"/>
        <w:bottom w:val="none" w:sz="0" w:space="0" w:color="auto"/>
        <w:right w:val="none" w:sz="0" w:space="0" w:color="auto"/>
      </w:divBdr>
    </w:div>
    <w:div w:id="1731345741">
      <w:bodyDiv w:val="1"/>
      <w:marLeft w:val="0"/>
      <w:marRight w:val="0"/>
      <w:marTop w:val="0"/>
      <w:marBottom w:val="0"/>
      <w:divBdr>
        <w:top w:val="none" w:sz="0" w:space="0" w:color="auto"/>
        <w:left w:val="none" w:sz="0" w:space="0" w:color="auto"/>
        <w:bottom w:val="none" w:sz="0" w:space="0" w:color="auto"/>
        <w:right w:val="none" w:sz="0" w:space="0" w:color="auto"/>
      </w:divBdr>
    </w:div>
    <w:div w:id="1752047582">
      <w:bodyDiv w:val="1"/>
      <w:marLeft w:val="0"/>
      <w:marRight w:val="0"/>
      <w:marTop w:val="0"/>
      <w:marBottom w:val="0"/>
      <w:divBdr>
        <w:top w:val="none" w:sz="0" w:space="0" w:color="auto"/>
        <w:left w:val="none" w:sz="0" w:space="0" w:color="auto"/>
        <w:bottom w:val="none" w:sz="0" w:space="0" w:color="auto"/>
        <w:right w:val="none" w:sz="0" w:space="0" w:color="auto"/>
      </w:divBdr>
    </w:div>
    <w:div w:id="1767069341">
      <w:bodyDiv w:val="1"/>
      <w:marLeft w:val="0"/>
      <w:marRight w:val="0"/>
      <w:marTop w:val="0"/>
      <w:marBottom w:val="0"/>
      <w:divBdr>
        <w:top w:val="none" w:sz="0" w:space="0" w:color="auto"/>
        <w:left w:val="none" w:sz="0" w:space="0" w:color="auto"/>
        <w:bottom w:val="none" w:sz="0" w:space="0" w:color="auto"/>
        <w:right w:val="none" w:sz="0" w:space="0" w:color="auto"/>
      </w:divBdr>
    </w:div>
    <w:div w:id="1779328557">
      <w:bodyDiv w:val="1"/>
      <w:marLeft w:val="0"/>
      <w:marRight w:val="0"/>
      <w:marTop w:val="0"/>
      <w:marBottom w:val="0"/>
      <w:divBdr>
        <w:top w:val="none" w:sz="0" w:space="0" w:color="auto"/>
        <w:left w:val="none" w:sz="0" w:space="0" w:color="auto"/>
        <w:bottom w:val="none" w:sz="0" w:space="0" w:color="auto"/>
        <w:right w:val="none" w:sz="0" w:space="0" w:color="auto"/>
      </w:divBdr>
      <w:divsChild>
        <w:div w:id="535191788">
          <w:marLeft w:val="0"/>
          <w:marRight w:val="0"/>
          <w:marTop w:val="0"/>
          <w:marBottom w:val="0"/>
          <w:divBdr>
            <w:top w:val="none" w:sz="0" w:space="0" w:color="auto"/>
            <w:left w:val="none" w:sz="0" w:space="0" w:color="auto"/>
            <w:bottom w:val="none" w:sz="0" w:space="0" w:color="auto"/>
            <w:right w:val="none" w:sz="0" w:space="0" w:color="auto"/>
          </w:divBdr>
          <w:divsChild>
            <w:div w:id="1962761583">
              <w:marLeft w:val="0"/>
              <w:marRight w:val="0"/>
              <w:marTop w:val="0"/>
              <w:marBottom w:val="0"/>
              <w:divBdr>
                <w:top w:val="none" w:sz="0" w:space="0" w:color="auto"/>
                <w:left w:val="none" w:sz="0" w:space="0" w:color="auto"/>
                <w:bottom w:val="none" w:sz="0" w:space="0" w:color="auto"/>
                <w:right w:val="none" w:sz="0" w:space="0" w:color="auto"/>
              </w:divBdr>
              <w:divsChild>
                <w:div w:id="1774278505">
                  <w:marLeft w:val="0"/>
                  <w:marRight w:val="0"/>
                  <w:marTop w:val="0"/>
                  <w:marBottom w:val="0"/>
                  <w:divBdr>
                    <w:top w:val="none" w:sz="0" w:space="0" w:color="auto"/>
                    <w:left w:val="none" w:sz="0" w:space="0" w:color="auto"/>
                    <w:bottom w:val="none" w:sz="0" w:space="0" w:color="auto"/>
                    <w:right w:val="none" w:sz="0" w:space="0" w:color="auto"/>
                  </w:divBdr>
                  <w:divsChild>
                    <w:div w:id="1136068261">
                      <w:marLeft w:val="0"/>
                      <w:marRight w:val="0"/>
                      <w:marTop w:val="0"/>
                      <w:marBottom w:val="0"/>
                      <w:divBdr>
                        <w:top w:val="none" w:sz="0" w:space="0" w:color="auto"/>
                        <w:left w:val="none" w:sz="0" w:space="0" w:color="auto"/>
                        <w:bottom w:val="none" w:sz="0" w:space="0" w:color="auto"/>
                        <w:right w:val="none" w:sz="0" w:space="0" w:color="auto"/>
                      </w:divBdr>
                      <w:divsChild>
                        <w:div w:id="1877808675">
                          <w:marLeft w:val="0"/>
                          <w:marRight w:val="0"/>
                          <w:marTop w:val="0"/>
                          <w:marBottom w:val="0"/>
                          <w:divBdr>
                            <w:top w:val="none" w:sz="0" w:space="0" w:color="auto"/>
                            <w:left w:val="none" w:sz="0" w:space="0" w:color="auto"/>
                            <w:bottom w:val="none" w:sz="0" w:space="0" w:color="auto"/>
                            <w:right w:val="none" w:sz="0" w:space="0" w:color="auto"/>
                          </w:divBdr>
                          <w:divsChild>
                            <w:div w:id="1432965872">
                              <w:marLeft w:val="12300"/>
                              <w:marRight w:val="0"/>
                              <w:marTop w:val="0"/>
                              <w:marBottom w:val="0"/>
                              <w:divBdr>
                                <w:top w:val="none" w:sz="0" w:space="0" w:color="auto"/>
                                <w:left w:val="none" w:sz="0" w:space="0" w:color="auto"/>
                                <w:bottom w:val="none" w:sz="0" w:space="0" w:color="auto"/>
                                <w:right w:val="none" w:sz="0" w:space="0" w:color="auto"/>
                              </w:divBdr>
                              <w:divsChild>
                                <w:div w:id="1934514922">
                                  <w:marLeft w:val="0"/>
                                  <w:marRight w:val="0"/>
                                  <w:marTop w:val="0"/>
                                  <w:marBottom w:val="0"/>
                                  <w:divBdr>
                                    <w:top w:val="none" w:sz="0" w:space="0" w:color="auto"/>
                                    <w:left w:val="none" w:sz="0" w:space="0" w:color="auto"/>
                                    <w:bottom w:val="none" w:sz="0" w:space="0" w:color="auto"/>
                                    <w:right w:val="none" w:sz="0" w:space="0" w:color="auto"/>
                                  </w:divBdr>
                                  <w:divsChild>
                                    <w:div w:id="1065490837">
                                      <w:marLeft w:val="0"/>
                                      <w:marRight w:val="0"/>
                                      <w:marTop w:val="0"/>
                                      <w:marBottom w:val="420"/>
                                      <w:divBdr>
                                        <w:top w:val="none" w:sz="0" w:space="0" w:color="auto"/>
                                        <w:left w:val="none" w:sz="0" w:space="0" w:color="auto"/>
                                        <w:bottom w:val="none" w:sz="0" w:space="0" w:color="auto"/>
                                        <w:right w:val="none" w:sz="0" w:space="0" w:color="auto"/>
                                      </w:divBdr>
                                      <w:divsChild>
                                        <w:div w:id="440760280">
                                          <w:marLeft w:val="0"/>
                                          <w:marRight w:val="0"/>
                                          <w:marTop w:val="0"/>
                                          <w:marBottom w:val="0"/>
                                          <w:divBdr>
                                            <w:top w:val="none" w:sz="0" w:space="0" w:color="auto"/>
                                            <w:left w:val="none" w:sz="0" w:space="0" w:color="auto"/>
                                            <w:bottom w:val="none" w:sz="0" w:space="0" w:color="auto"/>
                                            <w:right w:val="none" w:sz="0" w:space="0" w:color="auto"/>
                                          </w:divBdr>
                                          <w:divsChild>
                                            <w:div w:id="1389574035">
                                              <w:marLeft w:val="0"/>
                                              <w:marRight w:val="0"/>
                                              <w:marTop w:val="0"/>
                                              <w:marBottom w:val="0"/>
                                              <w:divBdr>
                                                <w:top w:val="none" w:sz="0" w:space="0" w:color="auto"/>
                                                <w:left w:val="none" w:sz="0" w:space="0" w:color="auto"/>
                                                <w:bottom w:val="none" w:sz="0" w:space="0" w:color="auto"/>
                                                <w:right w:val="none" w:sz="0" w:space="0" w:color="auto"/>
                                              </w:divBdr>
                                              <w:divsChild>
                                                <w:div w:id="258804682">
                                                  <w:marLeft w:val="0"/>
                                                  <w:marRight w:val="0"/>
                                                  <w:marTop w:val="0"/>
                                                  <w:marBottom w:val="0"/>
                                                  <w:divBdr>
                                                    <w:top w:val="none" w:sz="0" w:space="0" w:color="auto"/>
                                                    <w:left w:val="none" w:sz="0" w:space="0" w:color="auto"/>
                                                    <w:bottom w:val="none" w:sz="0" w:space="0" w:color="auto"/>
                                                    <w:right w:val="none" w:sz="0" w:space="0" w:color="auto"/>
                                                  </w:divBdr>
                                                  <w:divsChild>
                                                    <w:div w:id="945847428">
                                                      <w:marLeft w:val="0"/>
                                                      <w:marRight w:val="0"/>
                                                      <w:marTop w:val="0"/>
                                                      <w:marBottom w:val="0"/>
                                                      <w:divBdr>
                                                        <w:top w:val="none" w:sz="0" w:space="0" w:color="auto"/>
                                                        <w:left w:val="none" w:sz="0" w:space="0" w:color="auto"/>
                                                        <w:bottom w:val="none" w:sz="0" w:space="0" w:color="auto"/>
                                                        <w:right w:val="none" w:sz="0" w:space="0" w:color="auto"/>
                                                      </w:divBdr>
                                                      <w:divsChild>
                                                        <w:div w:id="1378159224">
                                                          <w:marLeft w:val="0"/>
                                                          <w:marRight w:val="0"/>
                                                          <w:marTop w:val="0"/>
                                                          <w:marBottom w:val="0"/>
                                                          <w:divBdr>
                                                            <w:top w:val="none" w:sz="0" w:space="0" w:color="auto"/>
                                                            <w:left w:val="none" w:sz="0" w:space="0" w:color="auto"/>
                                                            <w:bottom w:val="none" w:sz="0" w:space="0" w:color="auto"/>
                                                            <w:right w:val="none" w:sz="0" w:space="0" w:color="auto"/>
                                                          </w:divBdr>
                                                          <w:divsChild>
                                                            <w:div w:id="1125195660">
                                                              <w:marLeft w:val="0"/>
                                                              <w:marRight w:val="0"/>
                                                              <w:marTop w:val="0"/>
                                                              <w:marBottom w:val="0"/>
                                                              <w:divBdr>
                                                                <w:top w:val="none" w:sz="0" w:space="0" w:color="auto"/>
                                                                <w:left w:val="none" w:sz="0" w:space="0" w:color="auto"/>
                                                                <w:bottom w:val="none" w:sz="0" w:space="0" w:color="auto"/>
                                                                <w:right w:val="none" w:sz="0" w:space="0" w:color="auto"/>
                                                              </w:divBdr>
                                                              <w:divsChild>
                                                                <w:div w:id="294333338">
                                                                  <w:marLeft w:val="0"/>
                                                                  <w:marRight w:val="0"/>
                                                                  <w:marTop w:val="0"/>
                                                                  <w:marBottom w:val="0"/>
                                                                  <w:divBdr>
                                                                    <w:top w:val="none" w:sz="0" w:space="0" w:color="auto"/>
                                                                    <w:left w:val="none" w:sz="0" w:space="0" w:color="auto"/>
                                                                    <w:bottom w:val="none" w:sz="0" w:space="0" w:color="auto"/>
                                                                    <w:right w:val="none" w:sz="0" w:space="0" w:color="auto"/>
                                                                  </w:divBdr>
                                                                  <w:divsChild>
                                                                    <w:div w:id="947129378">
                                                                      <w:marLeft w:val="0"/>
                                                                      <w:marRight w:val="0"/>
                                                                      <w:marTop w:val="0"/>
                                                                      <w:marBottom w:val="0"/>
                                                                      <w:divBdr>
                                                                        <w:top w:val="none" w:sz="0" w:space="0" w:color="auto"/>
                                                                        <w:left w:val="none" w:sz="0" w:space="0" w:color="auto"/>
                                                                        <w:bottom w:val="none" w:sz="0" w:space="0" w:color="auto"/>
                                                                        <w:right w:val="none" w:sz="0" w:space="0" w:color="auto"/>
                                                                      </w:divBdr>
                                                                      <w:divsChild>
                                                                        <w:div w:id="53702699">
                                                                          <w:marLeft w:val="0"/>
                                                                          <w:marRight w:val="0"/>
                                                                          <w:marTop w:val="0"/>
                                                                          <w:marBottom w:val="0"/>
                                                                          <w:divBdr>
                                                                            <w:top w:val="none" w:sz="0" w:space="0" w:color="auto"/>
                                                                            <w:left w:val="none" w:sz="0" w:space="0" w:color="auto"/>
                                                                            <w:bottom w:val="none" w:sz="0" w:space="0" w:color="auto"/>
                                                                            <w:right w:val="none" w:sz="0" w:space="0" w:color="auto"/>
                                                                          </w:divBdr>
                                                                          <w:divsChild>
                                                                            <w:div w:id="1953705483">
                                                                              <w:marLeft w:val="0"/>
                                                                              <w:marRight w:val="0"/>
                                                                              <w:marTop w:val="0"/>
                                                                              <w:marBottom w:val="0"/>
                                                                              <w:divBdr>
                                                                                <w:top w:val="none" w:sz="0" w:space="0" w:color="auto"/>
                                                                                <w:left w:val="none" w:sz="0" w:space="0" w:color="auto"/>
                                                                                <w:bottom w:val="none" w:sz="0" w:space="0" w:color="auto"/>
                                                                                <w:right w:val="none" w:sz="0" w:space="0" w:color="auto"/>
                                                                              </w:divBdr>
                                                                              <w:divsChild>
                                                                                <w:div w:id="18395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191610">
      <w:bodyDiv w:val="1"/>
      <w:marLeft w:val="0"/>
      <w:marRight w:val="0"/>
      <w:marTop w:val="0"/>
      <w:marBottom w:val="0"/>
      <w:divBdr>
        <w:top w:val="none" w:sz="0" w:space="0" w:color="auto"/>
        <w:left w:val="none" w:sz="0" w:space="0" w:color="auto"/>
        <w:bottom w:val="none" w:sz="0" w:space="0" w:color="auto"/>
        <w:right w:val="none" w:sz="0" w:space="0" w:color="auto"/>
      </w:divBdr>
    </w:div>
    <w:div w:id="2001496063">
      <w:bodyDiv w:val="1"/>
      <w:marLeft w:val="0"/>
      <w:marRight w:val="0"/>
      <w:marTop w:val="0"/>
      <w:marBottom w:val="0"/>
      <w:divBdr>
        <w:top w:val="none" w:sz="0" w:space="0" w:color="auto"/>
        <w:left w:val="none" w:sz="0" w:space="0" w:color="auto"/>
        <w:bottom w:val="none" w:sz="0" w:space="0" w:color="auto"/>
        <w:right w:val="none" w:sz="0" w:space="0" w:color="auto"/>
      </w:divBdr>
    </w:div>
    <w:div w:id="2015105018">
      <w:bodyDiv w:val="1"/>
      <w:marLeft w:val="0"/>
      <w:marRight w:val="0"/>
      <w:marTop w:val="0"/>
      <w:marBottom w:val="0"/>
      <w:divBdr>
        <w:top w:val="none" w:sz="0" w:space="0" w:color="auto"/>
        <w:left w:val="none" w:sz="0" w:space="0" w:color="auto"/>
        <w:bottom w:val="none" w:sz="0" w:space="0" w:color="auto"/>
        <w:right w:val="none" w:sz="0" w:space="0" w:color="auto"/>
      </w:divBdr>
      <w:divsChild>
        <w:div w:id="917714918">
          <w:marLeft w:val="0"/>
          <w:marRight w:val="0"/>
          <w:marTop w:val="0"/>
          <w:marBottom w:val="0"/>
          <w:divBdr>
            <w:top w:val="none" w:sz="0" w:space="0" w:color="auto"/>
            <w:left w:val="none" w:sz="0" w:space="0" w:color="auto"/>
            <w:bottom w:val="none" w:sz="0" w:space="0" w:color="auto"/>
            <w:right w:val="none" w:sz="0" w:space="0" w:color="auto"/>
          </w:divBdr>
          <w:divsChild>
            <w:div w:id="380634154">
              <w:marLeft w:val="0"/>
              <w:marRight w:val="0"/>
              <w:marTop w:val="0"/>
              <w:marBottom w:val="0"/>
              <w:divBdr>
                <w:top w:val="none" w:sz="0" w:space="0" w:color="auto"/>
                <w:left w:val="none" w:sz="0" w:space="0" w:color="auto"/>
                <w:bottom w:val="none" w:sz="0" w:space="0" w:color="auto"/>
                <w:right w:val="none" w:sz="0" w:space="0" w:color="auto"/>
              </w:divBdr>
              <w:divsChild>
                <w:div w:id="1638563035">
                  <w:marLeft w:val="0"/>
                  <w:marRight w:val="0"/>
                  <w:marTop w:val="0"/>
                  <w:marBottom w:val="0"/>
                  <w:divBdr>
                    <w:top w:val="none" w:sz="0" w:space="0" w:color="auto"/>
                    <w:left w:val="none" w:sz="0" w:space="0" w:color="auto"/>
                    <w:bottom w:val="none" w:sz="0" w:space="0" w:color="auto"/>
                    <w:right w:val="none" w:sz="0" w:space="0" w:color="auto"/>
                  </w:divBdr>
                  <w:divsChild>
                    <w:div w:id="1696423271">
                      <w:marLeft w:val="0"/>
                      <w:marRight w:val="0"/>
                      <w:marTop w:val="45"/>
                      <w:marBottom w:val="0"/>
                      <w:divBdr>
                        <w:top w:val="none" w:sz="0" w:space="0" w:color="auto"/>
                        <w:left w:val="none" w:sz="0" w:space="0" w:color="auto"/>
                        <w:bottom w:val="none" w:sz="0" w:space="0" w:color="auto"/>
                        <w:right w:val="none" w:sz="0" w:space="0" w:color="auto"/>
                      </w:divBdr>
                      <w:divsChild>
                        <w:div w:id="778841187">
                          <w:marLeft w:val="0"/>
                          <w:marRight w:val="0"/>
                          <w:marTop w:val="0"/>
                          <w:marBottom w:val="0"/>
                          <w:divBdr>
                            <w:top w:val="none" w:sz="0" w:space="0" w:color="auto"/>
                            <w:left w:val="none" w:sz="0" w:space="0" w:color="auto"/>
                            <w:bottom w:val="none" w:sz="0" w:space="0" w:color="auto"/>
                            <w:right w:val="none" w:sz="0" w:space="0" w:color="auto"/>
                          </w:divBdr>
                          <w:divsChild>
                            <w:div w:id="1307390877">
                              <w:marLeft w:val="12300"/>
                              <w:marRight w:val="0"/>
                              <w:marTop w:val="0"/>
                              <w:marBottom w:val="0"/>
                              <w:divBdr>
                                <w:top w:val="none" w:sz="0" w:space="0" w:color="auto"/>
                                <w:left w:val="none" w:sz="0" w:space="0" w:color="auto"/>
                                <w:bottom w:val="none" w:sz="0" w:space="0" w:color="auto"/>
                                <w:right w:val="none" w:sz="0" w:space="0" w:color="auto"/>
                              </w:divBdr>
                              <w:divsChild>
                                <w:div w:id="1240404148">
                                  <w:marLeft w:val="0"/>
                                  <w:marRight w:val="0"/>
                                  <w:marTop w:val="0"/>
                                  <w:marBottom w:val="0"/>
                                  <w:divBdr>
                                    <w:top w:val="none" w:sz="0" w:space="0" w:color="auto"/>
                                    <w:left w:val="none" w:sz="0" w:space="0" w:color="auto"/>
                                    <w:bottom w:val="none" w:sz="0" w:space="0" w:color="auto"/>
                                    <w:right w:val="none" w:sz="0" w:space="0" w:color="auto"/>
                                  </w:divBdr>
                                  <w:divsChild>
                                    <w:div w:id="1127165327">
                                      <w:marLeft w:val="0"/>
                                      <w:marRight w:val="0"/>
                                      <w:marTop w:val="0"/>
                                      <w:marBottom w:val="390"/>
                                      <w:divBdr>
                                        <w:top w:val="none" w:sz="0" w:space="0" w:color="auto"/>
                                        <w:left w:val="none" w:sz="0" w:space="0" w:color="auto"/>
                                        <w:bottom w:val="none" w:sz="0" w:space="0" w:color="auto"/>
                                        <w:right w:val="none" w:sz="0" w:space="0" w:color="auto"/>
                                      </w:divBdr>
                                      <w:divsChild>
                                        <w:div w:id="369766065">
                                          <w:marLeft w:val="0"/>
                                          <w:marRight w:val="0"/>
                                          <w:marTop w:val="0"/>
                                          <w:marBottom w:val="0"/>
                                          <w:divBdr>
                                            <w:top w:val="none" w:sz="0" w:space="0" w:color="auto"/>
                                            <w:left w:val="none" w:sz="0" w:space="0" w:color="auto"/>
                                            <w:bottom w:val="none" w:sz="0" w:space="0" w:color="auto"/>
                                            <w:right w:val="none" w:sz="0" w:space="0" w:color="auto"/>
                                          </w:divBdr>
                                          <w:divsChild>
                                            <w:div w:id="1005548933">
                                              <w:marLeft w:val="0"/>
                                              <w:marRight w:val="0"/>
                                              <w:marTop w:val="0"/>
                                              <w:marBottom w:val="0"/>
                                              <w:divBdr>
                                                <w:top w:val="none" w:sz="0" w:space="0" w:color="auto"/>
                                                <w:left w:val="none" w:sz="0" w:space="0" w:color="auto"/>
                                                <w:bottom w:val="none" w:sz="0" w:space="0" w:color="auto"/>
                                                <w:right w:val="none" w:sz="0" w:space="0" w:color="auto"/>
                                              </w:divBdr>
                                              <w:divsChild>
                                                <w:div w:id="640816491">
                                                  <w:marLeft w:val="0"/>
                                                  <w:marRight w:val="0"/>
                                                  <w:marTop w:val="0"/>
                                                  <w:marBottom w:val="0"/>
                                                  <w:divBdr>
                                                    <w:top w:val="none" w:sz="0" w:space="0" w:color="auto"/>
                                                    <w:left w:val="none" w:sz="0" w:space="0" w:color="auto"/>
                                                    <w:bottom w:val="none" w:sz="0" w:space="0" w:color="auto"/>
                                                    <w:right w:val="none" w:sz="0" w:space="0" w:color="auto"/>
                                                  </w:divBdr>
                                                  <w:divsChild>
                                                    <w:div w:id="875577856">
                                                      <w:marLeft w:val="0"/>
                                                      <w:marRight w:val="0"/>
                                                      <w:marTop w:val="0"/>
                                                      <w:marBottom w:val="0"/>
                                                      <w:divBdr>
                                                        <w:top w:val="none" w:sz="0" w:space="0" w:color="auto"/>
                                                        <w:left w:val="none" w:sz="0" w:space="0" w:color="auto"/>
                                                        <w:bottom w:val="none" w:sz="0" w:space="0" w:color="auto"/>
                                                        <w:right w:val="none" w:sz="0" w:space="0" w:color="auto"/>
                                                      </w:divBdr>
                                                      <w:divsChild>
                                                        <w:div w:id="1635478897">
                                                          <w:marLeft w:val="0"/>
                                                          <w:marRight w:val="0"/>
                                                          <w:marTop w:val="0"/>
                                                          <w:marBottom w:val="0"/>
                                                          <w:divBdr>
                                                            <w:top w:val="none" w:sz="0" w:space="0" w:color="auto"/>
                                                            <w:left w:val="none" w:sz="0" w:space="0" w:color="auto"/>
                                                            <w:bottom w:val="none" w:sz="0" w:space="0" w:color="auto"/>
                                                            <w:right w:val="none" w:sz="0" w:space="0" w:color="auto"/>
                                                          </w:divBdr>
                                                          <w:divsChild>
                                                            <w:div w:id="1675037959">
                                                              <w:marLeft w:val="0"/>
                                                              <w:marRight w:val="0"/>
                                                              <w:marTop w:val="0"/>
                                                              <w:marBottom w:val="0"/>
                                                              <w:divBdr>
                                                                <w:top w:val="none" w:sz="0" w:space="0" w:color="auto"/>
                                                                <w:left w:val="none" w:sz="0" w:space="0" w:color="auto"/>
                                                                <w:bottom w:val="none" w:sz="0" w:space="0" w:color="auto"/>
                                                                <w:right w:val="none" w:sz="0" w:space="0" w:color="auto"/>
                                                              </w:divBdr>
                                                              <w:divsChild>
                                                                <w:div w:id="173148690">
                                                                  <w:marLeft w:val="0"/>
                                                                  <w:marRight w:val="0"/>
                                                                  <w:marTop w:val="0"/>
                                                                  <w:marBottom w:val="0"/>
                                                                  <w:divBdr>
                                                                    <w:top w:val="none" w:sz="0" w:space="0" w:color="auto"/>
                                                                    <w:left w:val="none" w:sz="0" w:space="0" w:color="auto"/>
                                                                    <w:bottom w:val="none" w:sz="0" w:space="0" w:color="auto"/>
                                                                    <w:right w:val="none" w:sz="0" w:space="0" w:color="auto"/>
                                                                  </w:divBdr>
                                                                  <w:divsChild>
                                                                    <w:div w:id="439109327">
                                                                      <w:marLeft w:val="0"/>
                                                                      <w:marRight w:val="0"/>
                                                                      <w:marTop w:val="0"/>
                                                                      <w:marBottom w:val="0"/>
                                                                      <w:divBdr>
                                                                        <w:top w:val="none" w:sz="0" w:space="0" w:color="auto"/>
                                                                        <w:left w:val="none" w:sz="0" w:space="0" w:color="auto"/>
                                                                        <w:bottom w:val="none" w:sz="0" w:space="0" w:color="auto"/>
                                                                        <w:right w:val="none" w:sz="0" w:space="0" w:color="auto"/>
                                                                      </w:divBdr>
                                                                      <w:divsChild>
                                                                        <w:div w:id="1031490009">
                                                                          <w:marLeft w:val="0"/>
                                                                          <w:marRight w:val="0"/>
                                                                          <w:marTop w:val="0"/>
                                                                          <w:marBottom w:val="0"/>
                                                                          <w:divBdr>
                                                                            <w:top w:val="none" w:sz="0" w:space="0" w:color="auto"/>
                                                                            <w:left w:val="none" w:sz="0" w:space="0" w:color="auto"/>
                                                                            <w:bottom w:val="none" w:sz="0" w:space="0" w:color="auto"/>
                                                                            <w:right w:val="none" w:sz="0" w:space="0" w:color="auto"/>
                                                                          </w:divBdr>
                                                                          <w:divsChild>
                                                                            <w:div w:id="1765347164">
                                                                              <w:marLeft w:val="0"/>
                                                                              <w:marRight w:val="0"/>
                                                                              <w:marTop w:val="0"/>
                                                                              <w:marBottom w:val="0"/>
                                                                              <w:divBdr>
                                                                                <w:top w:val="none" w:sz="0" w:space="0" w:color="auto"/>
                                                                                <w:left w:val="none" w:sz="0" w:space="0" w:color="auto"/>
                                                                                <w:bottom w:val="none" w:sz="0" w:space="0" w:color="auto"/>
                                                                                <w:right w:val="none" w:sz="0" w:space="0" w:color="auto"/>
                                                                              </w:divBdr>
                                                                              <w:divsChild>
                                                                                <w:div w:id="8965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1784">
      <w:bodyDiv w:val="1"/>
      <w:marLeft w:val="0"/>
      <w:marRight w:val="0"/>
      <w:marTop w:val="0"/>
      <w:marBottom w:val="0"/>
      <w:divBdr>
        <w:top w:val="none" w:sz="0" w:space="0" w:color="auto"/>
        <w:left w:val="none" w:sz="0" w:space="0" w:color="auto"/>
        <w:bottom w:val="none" w:sz="0" w:space="0" w:color="auto"/>
        <w:right w:val="none" w:sz="0" w:space="0" w:color="auto"/>
      </w:divBdr>
      <w:divsChild>
        <w:div w:id="1949583024">
          <w:marLeft w:val="0"/>
          <w:marRight w:val="0"/>
          <w:marTop w:val="0"/>
          <w:marBottom w:val="0"/>
          <w:divBdr>
            <w:top w:val="none" w:sz="0" w:space="0" w:color="auto"/>
            <w:left w:val="none" w:sz="0" w:space="0" w:color="auto"/>
            <w:bottom w:val="none" w:sz="0" w:space="0" w:color="auto"/>
            <w:right w:val="none" w:sz="0" w:space="0" w:color="auto"/>
          </w:divBdr>
        </w:div>
      </w:divsChild>
    </w:div>
    <w:div w:id="2111004129">
      <w:bodyDiv w:val="1"/>
      <w:marLeft w:val="0"/>
      <w:marRight w:val="0"/>
      <w:marTop w:val="0"/>
      <w:marBottom w:val="0"/>
      <w:divBdr>
        <w:top w:val="none" w:sz="0" w:space="0" w:color="auto"/>
        <w:left w:val="none" w:sz="0" w:space="0" w:color="auto"/>
        <w:bottom w:val="none" w:sz="0" w:space="0" w:color="auto"/>
        <w:right w:val="none" w:sz="0" w:space="0" w:color="auto"/>
      </w:divBdr>
      <w:divsChild>
        <w:div w:id="402141978">
          <w:marLeft w:val="0"/>
          <w:marRight w:val="0"/>
          <w:marTop w:val="0"/>
          <w:marBottom w:val="0"/>
          <w:divBdr>
            <w:top w:val="none" w:sz="0" w:space="0" w:color="auto"/>
            <w:left w:val="none" w:sz="0" w:space="0" w:color="auto"/>
            <w:bottom w:val="none" w:sz="0" w:space="0" w:color="auto"/>
            <w:right w:val="none" w:sz="0" w:space="0" w:color="auto"/>
          </w:divBdr>
          <w:divsChild>
            <w:div w:id="862783510">
              <w:marLeft w:val="0"/>
              <w:marRight w:val="0"/>
              <w:marTop w:val="0"/>
              <w:marBottom w:val="0"/>
              <w:divBdr>
                <w:top w:val="none" w:sz="0" w:space="0" w:color="auto"/>
                <w:left w:val="none" w:sz="0" w:space="0" w:color="auto"/>
                <w:bottom w:val="none" w:sz="0" w:space="0" w:color="auto"/>
                <w:right w:val="none" w:sz="0" w:space="0" w:color="auto"/>
              </w:divBdr>
            </w:div>
            <w:div w:id="927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3EDE-A9EE-4858-B345-835EEA40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3494</Words>
  <Characters>24110</Characters>
  <Application>Microsoft Office Word</Application>
  <DocSecurity>0</DocSecurity>
  <Lines>200</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Balla Lászlóne</dc:creator>
  <cp:lastModifiedBy>Balla Lászlóne</cp:lastModifiedBy>
  <cp:revision>13</cp:revision>
  <cp:lastPrinted>2020-02-04T13:15:00Z</cp:lastPrinted>
  <dcterms:created xsi:type="dcterms:W3CDTF">2020-01-28T09:01:00Z</dcterms:created>
  <dcterms:modified xsi:type="dcterms:W3CDTF">2020-02-04T13:18:00Z</dcterms:modified>
</cp:coreProperties>
</file>