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HSZ/1498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K I V O N </w:t>
      </w:r>
      <w:proofErr w:type="gramStart"/>
      <w:r w:rsidRPr="00842B9C">
        <w:rPr>
          <w:b/>
        </w:rPr>
        <w:t>A</w:t>
      </w:r>
      <w:proofErr w:type="gramEnd"/>
      <w:r w:rsidRPr="00842B9C">
        <w:rPr>
          <w:b/>
        </w:rPr>
        <w:t xml:space="preserve">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842B9C" w:rsidRPr="00842B9C">
        <w:rPr>
          <w:b/>
        </w:rPr>
        <w:t>január 23</w:t>
      </w:r>
      <w:r w:rsidR="006F508B" w:rsidRPr="00842B9C">
        <w:rPr>
          <w:b/>
        </w:rPr>
        <w:t>-</w:t>
      </w:r>
      <w:r w:rsidR="00842B9C" w:rsidRPr="00842B9C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E85799" w:rsidRPr="00842B9C" w:rsidRDefault="00E85799" w:rsidP="00E85799">
      <w:pPr>
        <w:jc w:val="both"/>
        <w:rPr>
          <w:b/>
        </w:rPr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3/2019.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 Helyi Építési Szabályzat 6973/39 hrsz-ú ingatlanra vonatkozó módosításáról szóló előterjesztés napirendre vételét.</w:t>
      </w:r>
    </w:p>
    <w:p w:rsidR="00842B9C" w:rsidRPr="00842B9C" w:rsidRDefault="00842B9C" w:rsidP="00842B9C">
      <w:pPr>
        <w:jc w:val="both"/>
        <w:rPr>
          <w:b/>
        </w:rPr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4/2019.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 Járóbeteg-Ellátó Centrum rámpa létesítés támogatási kérelmének napirendre vételét.</w:t>
      </w:r>
    </w:p>
    <w:p w:rsidR="00842B9C" w:rsidRPr="00842B9C" w:rsidRDefault="00842B9C" w:rsidP="00842B9C">
      <w:pPr>
        <w:jc w:val="both"/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5/2019.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az Óvodakonyha teljes körű fejlesztéséről szóló előterjesztés napirendre vételét.</w:t>
      </w:r>
    </w:p>
    <w:p w:rsidR="00842B9C" w:rsidRPr="00842B9C" w:rsidRDefault="00842B9C" w:rsidP="00842B9C">
      <w:pPr>
        <w:jc w:val="both"/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6/2019.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 Járóbeteg-Ellátó Centrum lift felújítás támogatási kérelmének napirendre vételét.</w:t>
      </w:r>
    </w:p>
    <w:p w:rsidR="00842B9C" w:rsidRPr="00842B9C" w:rsidRDefault="00842B9C" w:rsidP="00842B9C">
      <w:pPr>
        <w:jc w:val="both"/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7/2019.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 Kovács Máté Városi Művelődési Központ és Könyvtár kérelmének napirendre vételét.</w:t>
      </w:r>
    </w:p>
    <w:p w:rsidR="00842B9C" w:rsidRPr="00842B9C" w:rsidRDefault="00842B9C" w:rsidP="00842B9C">
      <w:pPr>
        <w:jc w:val="both"/>
      </w:pP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8/2019. (I. 23.) GB határozat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Hajdúszoboszló Város Önkormányzatának Gazdasági Bizottsága elfogadta a napirendi javaslatokat.</w:t>
      </w:r>
    </w:p>
    <w:p w:rsidR="00842B9C" w:rsidRPr="00842B9C" w:rsidRDefault="00842B9C" w:rsidP="00842B9C">
      <w:pPr>
        <w:jc w:val="both"/>
        <w:rPr>
          <w:b/>
        </w:rPr>
      </w:pPr>
      <w:r w:rsidRPr="00842B9C">
        <w:rPr>
          <w:b/>
        </w:rPr>
        <w:t>Napirendi javaslat:</w:t>
      </w:r>
    </w:p>
    <w:p w:rsidR="00842B9C" w:rsidRPr="00842B9C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9C">
        <w:rPr>
          <w:rFonts w:ascii="Times New Roman" w:hAnsi="Times New Roman" w:cs="Times New Roman"/>
          <w:sz w:val="24"/>
          <w:szCs w:val="24"/>
        </w:rPr>
        <w:t>Előterjesztés az önkormányzati (többségi) tulajdonú gazdasági társaságok 2019. évi üzleti terveiről (1</w:t>
      </w:r>
      <w:proofErr w:type="gramStart"/>
      <w:r w:rsidRPr="00842B9C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842B9C">
        <w:rPr>
          <w:rFonts w:ascii="Times New Roman" w:hAnsi="Times New Roman" w:cs="Times New Roman"/>
          <w:sz w:val="24"/>
          <w:szCs w:val="24"/>
        </w:rPr>
        <w:t xml:space="preserve"> testületi napirend):</w:t>
      </w:r>
    </w:p>
    <w:p w:rsidR="00842B9C" w:rsidRPr="00842B9C" w:rsidRDefault="00842B9C" w:rsidP="00842B9C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B9C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842B9C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842B9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42B9C">
        <w:rPr>
          <w:rFonts w:ascii="Times New Roman" w:hAnsi="Times New Roman" w:cs="Times New Roman"/>
          <w:sz w:val="24"/>
          <w:szCs w:val="24"/>
        </w:rPr>
        <w:t>.</w:t>
      </w:r>
    </w:p>
    <w:p w:rsidR="00842B9C" w:rsidRPr="00AD2359" w:rsidRDefault="00842B9C" w:rsidP="00842B9C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9C">
        <w:rPr>
          <w:rFonts w:ascii="Times New Roman" w:hAnsi="Times New Roman" w:cs="Times New Roman"/>
          <w:sz w:val="24"/>
          <w:szCs w:val="24"/>
        </w:rPr>
        <w:t xml:space="preserve">Hajdúszoboszlói Városgazdálkodási </w:t>
      </w:r>
      <w:r w:rsidRPr="00AD2359">
        <w:rPr>
          <w:rFonts w:ascii="Times New Roman" w:hAnsi="Times New Roman" w:cs="Times New Roman"/>
          <w:sz w:val="24"/>
          <w:szCs w:val="24"/>
        </w:rPr>
        <w:t xml:space="preserve">Nonprofit </w:t>
      </w:r>
      <w:proofErr w:type="spellStart"/>
      <w:r w:rsidRPr="00AD235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2359">
        <w:rPr>
          <w:rFonts w:ascii="Times New Roman" w:hAnsi="Times New Roman" w:cs="Times New Roman"/>
          <w:sz w:val="24"/>
          <w:szCs w:val="24"/>
        </w:rPr>
        <w:t>.</w:t>
      </w:r>
    </w:p>
    <w:p w:rsidR="00842B9C" w:rsidRPr="00AD2359" w:rsidRDefault="00842B9C" w:rsidP="00842B9C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Hajdúszoboszlói Turisztikai Közhasznú Nonprofit Kft.</w:t>
      </w:r>
    </w:p>
    <w:p w:rsidR="00842B9C" w:rsidRPr="00AD2359" w:rsidRDefault="00842B9C" w:rsidP="00842B9C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vezérigazgató, ügyvezető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Javaslat a 2019. évi költségvetési rendelet módosítására. (2. sz. testületi napirend)</w:t>
      </w:r>
    </w:p>
    <w:p w:rsidR="00842B9C" w:rsidRPr="00AD2359" w:rsidRDefault="00842B9C" w:rsidP="00842B9C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 xml:space="preserve">Előterjesztés a Hajdúszoboszlói Gyermeksziget Bölcsőde </w:t>
      </w:r>
      <w:proofErr w:type="spellStart"/>
      <w:r w:rsidRPr="00AD2359">
        <w:rPr>
          <w:rFonts w:ascii="Times New Roman" w:hAnsi="Times New Roman" w:cs="Times New Roman"/>
          <w:sz w:val="24"/>
          <w:szCs w:val="24"/>
        </w:rPr>
        <w:t>SzMSz-ének</w:t>
      </w:r>
      <w:proofErr w:type="spellEnd"/>
      <w:r w:rsidRPr="00AD2359">
        <w:rPr>
          <w:rFonts w:ascii="Times New Roman" w:hAnsi="Times New Roman" w:cs="Times New Roman"/>
          <w:sz w:val="24"/>
          <w:szCs w:val="24"/>
        </w:rPr>
        <w:t xml:space="preserve"> és Szakmai Programjának módosítására. (4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óriáskerék telepítéséről. (8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 xml:space="preserve">Előterjesztés a Sarkcsillag </w:t>
      </w:r>
      <w:proofErr w:type="spellStart"/>
      <w:r w:rsidRPr="00AD2359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AD2359">
        <w:rPr>
          <w:rFonts w:ascii="Times New Roman" w:hAnsi="Times New Roman" w:cs="Times New Roman"/>
          <w:sz w:val="24"/>
          <w:szCs w:val="24"/>
        </w:rPr>
        <w:t xml:space="preserve"> Kft. kérelmével kapcsolatban. (9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az 1 jelű helyi menetrendszerinti autóbusz járat útvonalával kapcsolatosan. (10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II. Világháborús emlékmű állapotfelméréséről. (11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Víziközművek Állami Rekonstrukciós Alapjából nyújtható támogatásról. 12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víziközművek energiahatékonyságának fejlesztése pályázati felhívásról. (13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„Hátrányos helyzetű városrészek felzárkóztatása” alap létrehozására. (14</w:t>
      </w:r>
      <w:proofErr w:type="gramStart"/>
      <w:r w:rsidRPr="00AD2359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AD2359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842B9C" w:rsidRDefault="00842B9C" w:rsidP="00842B9C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Építési Szabályzat módosítása a 6973/39 hrsz-ú ingatlanra vonatkozóan</w:t>
      </w:r>
    </w:p>
    <w:p w:rsidR="00842B9C" w:rsidRPr="004C5434" w:rsidRDefault="00842B9C" w:rsidP="00842B9C">
      <w:pPr>
        <w:ind w:left="709"/>
        <w:jc w:val="both"/>
      </w:pPr>
      <w:r w:rsidRPr="004C5434">
        <w:rPr>
          <w:u w:val="single"/>
        </w:rPr>
        <w:t>Előadó:</w:t>
      </w:r>
      <w:r w:rsidRPr="004C5434">
        <w:t xml:space="preserve"> gazdasági irodavezető</w:t>
      </w:r>
    </w:p>
    <w:p w:rsidR="00842B9C" w:rsidRPr="00AD2359" w:rsidRDefault="00842B9C" w:rsidP="00842B9C">
      <w:pPr>
        <w:jc w:val="both"/>
        <w:rPr>
          <w:b/>
        </w:rPr>
      </w:pPr>
    </w:p>
    <w:p w:rsidR="00842B9C" w:rsidRDefault="00842B9C" w:rsidP="00842B9C">
      <w:pPr>
        <w:jc w:val="both"/>
        <w:rPr>
          <w:b/>
        </w:rPr>
      </w:pPr>
      <w:r w:rsidRPr="00AD2359">
        <w:rPr>
          <w:b/>
        </w:rPr>
        <w:t>Képviselő-testületi napirendben nem szereplő, csak bizottsági anyag:</w:t>
      </w:r>
    </w:p>
    <w:p w:rsidR="00842B9C" w:rsidRPr="00AD2359" w:rsidRDefault="00842B9C" w:rsidP="00842B9C">
      <w:pPr>
        <w:jc w:val="both"/>
        <w:rPr>
          <w:b/>
        </w:rPr>
      </w:pP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</w:t>
      </w:r>
      <w:r w:rsidRPr="00AD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59">
        <w:rPr>
          <w:rFonts w:ascii="Times New Roman" w:hAnsi="Times New Roman" w:cs="Times New Roman"/>
          <w:sz w:val="24"/>
          <w:szCs w:val="24"/>
        </w:rPr>
        <w:t>forgalomtechnikai javaslatokról</w:t>
      </w:r>
    </w:p>
    <w:p w:rsidR="00842B9C" w:rsidRPr="00AD2359" w:rsidRDefault="00842B9C" w:rsidP="00842B9C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kérelme</w:t>
      </w:r>
    </w:p>
    <w:p w:rsidR="00842B9C" w:rsidRPr="00AD2359" w:rsidRDefault="00842B9C" w:rsidP="00842B9C">
      <w:pPr>
        <w:shd w:val="clear" w:color="auto" w:fill="FFFFFF"/>
        <w:ind w:left="709"/>
        <w:jc w:val="both"/>
        <w:outlineLvl w:val="3"/>
      </w:pPr>
      <w:r w:rsidRPr="00AD2359">
        <w:rPr>
          <w:u w:val="single"/>
        </w:rPr>
        <w:t>Előadó:</w:t>
      </w:r>
      <w:r w:rsidRPr="00AD2359">
        <w:t xml:space="preserve"> elnök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A Járóbeteg-Ellátó Centrum támogatási kérelme</w:t>
      </w:r>
    </w:p>
    <w:p w:rsidR="00842B9C" w:rsidRPr="00AD2359" w:rsidRDefault="00842B9C" w:rsidP="00842B9C">
      <w:pPr>
        <w:shd w:val="clear" w:color="auto" w:fill="FFFFFF"/>
        <w:ind w:left="709"/>
        <w:jc w:val="both"/>
        <w:outlineLvl w:val="3"/>
      </w:pPr>
      <w:r w:rsidRPr="00AD2359">
        <w:rPr>
          <w:u w:val="single"/>
        </w:rPr>
        <w:t>Előadó:</w:t>
      </w:r>
      <w:r w:rsidRPr="00AD2359">
        <w:t xml:space="preserve"> elnök</w:t>
      </w:r>
    </w:p>
    <w:p w:rsidR="00842B9C" w:rsidRPr="00AD2359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Civil szervezetek és intézmények támogatása pályázat kiírása</w:t>
      </w:r>
    </w:p>
    <w:p w:rsidR="00842B9C" w:rsidRPr="00AD2359" w:rsidRDefault="00842B9C" w:rsidP="00842B9C">
      <w:pPr>
        <w:shd w:val="clear" w:color="auto" w:fill="FFFFFF"/>
        <w:ind w:left="709"/>
        <w:jc w:val="both"/>
        <w:outlineLvl w:val="3"/>
      </w:pPr>
      <w:r w:rsidRPr="00AD2359">
        <w:rPr>
          <w:u w:val="single"/>
        </w:rPr>
        <w:t>Előadó:</w:t>
      </w:r>
      <w:r w:rsidRPr="00AD2359">
        <w:t xml:space="preserve"> elnök</w:t>
      </w:r>
    </w:p>
    <w:p w:rsidR="00842B9C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hAnsi="Times New Roman" w:cs="Times New Roman"/>
          <w:sz w:val="24"/>
          <w:szCs w:val="24"/>
        </w:rPr>
        <w:t xml:space="preserve">A </w:t>
      </w: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Járóbeteg-Ellátó Centrum rámpa létesítés támogatási kérelme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842B9C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Óvodakonyha teljes körű fejlesztéséről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42B9C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Járóbeteg-Ellátó Centrum lift felújítás támogatási kérelme</w:t>
      </w:r>
    </w:p>
    <w:p w:rsidR="00842B9C" w:rsidRPr="00AD2359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842B9C" w:rsidRDefault="00842B9C" w:rsidP="00842B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A Kovács Máté Városi Művelődési Központ és Könyvtár kérelme</w:t>
      </w:r>
    </w:p>
    <w:p w:rsidR="00842B9C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 bizottság elnöke</w:t>
      </w:r>
    </w:p>
    <w:p w:rsidR="00842B9C" w:rsidRDefault="00842B9C" w:rsidP="00842B9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2B9C" w:rsidRDefault="00842B9C" w:rsidP="00842B9C">
      <w:pPr>
        <w:jc w:val="both"/>
      </w:pPr>
      <w:r w:rsidRPr="00895885">
        <w:t>Tájékoztatók, bejelentések</w:t>
      </w:r>
    </w:p>
    <w:p w:rsidR="00842B9C" w:rsidRDefault="00842B9C" w:rsidP="00842B9C">
      <w:pPr>
        <w:jc w:val="both"/>
        <w:rPr>
          <w:b/>
          <w:i/>
        </w:rPr>
      </w:pPr>
    </w:p>
    <w:p w:rsidR="00842B9C" w:rsidRPr="008E4C54" w:rsidRDefault="00842B9C" w:rsidP="00842B9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895885" w:rsidRDefault="00842B9C" w:rsidP="00842B9C">
      <w:pPr>
        <w:ind w:left="720"/>
        <w:jc w:val="center"/>
        <w:rPr>
          <w:b/>
          <w:i/>
          <w:sz w:val="16"/>
          <w:szCs w:val="16"/>
        </w:rPr>
      </w:pPr>
    </w:p>
    <w:p w:rsidR="00842B9C" w:rsidRPr="00895885" w:rsidRDefault="00842B9C" w:rsidP="00842B9C">
      <w:pPr>
        <w:tabs>
          <w:tab w:val="left" w:pos="360"/>
        </w:tabs>
        <w:jc w:val="center"/>
        <w:rPr>
          <w:b/>
          <w:i/>
        </w:rPr>
      </w:pPr>
      <w:r w:rsidRPr="00895885">
        <w:rPr>
          <w:b/>
          <w:i/>
        </w:rPr>
        <w:t>Előterjesztés az önkormányzati (többségi) tulajdonú gazdasági társaságok 2019. évi üzleti terveiről</w:t>
      </w:r>
    </w:p>
    <w:p w:rsidR="00842B9C" w:rsidRPr="00895885" w:rsidRDefault="00842B9C" w:rsidP="00842B9C">
      <w:pPr>
        <w:pStyle w:val="Listaszerbekezds"/>
        <w:numPr>
          <w:ilvl w:val="0"/>
          <w:numId w:val="7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5885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895885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895885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8958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2B9C" w:rsidRPr="004A412D" w:rsidRDefault="00842B9C" w:rsidP="00842B9C">
      <w:pPr>
        <w:jc w:val="both"/>
        <w:rPr>
          <w:b/>
        </w:rPr>
      </w:pPr>
      <w:r>
        <w:rPr>
          <w:b/>
        </w:rPr>
        <w:t>9/2019. (I. 23</w:t>
      </w:r>
      <w:r w:rsidRPr="004A412D">
        <w:rPr>
          <w:b/>
        </w:rPr>
        <w:t>.) GB határozat</w:t>
      </w:r>
    </w:p>
    <w:p w:rsidR="00842B9C" w:rsidRPr="00C26F03" w:rsidRDefault="00842B9C" w:rsidP="00842B9C">
      <w:pPr>
        <w:tabs>
          <w:tab w:val="left" w:pos="360"/>
        </w:tabs>
        <w:jc w:val="both"/>
        <w:rPr>
          <w:b/>
        </w:rPr>
      </w:pPr>
      <w:r w:rsidRPr="00C26F03">
        <w:rPr>
          <w:b/>
        </w:rPr>
        <w:t>Hajdúszoboszló Város Önkormányzatának Gazdasági Bizottsága nem javasolja a</w:t>
      </w:r>
      <w:r>
        <w:rPr>
          <w:b/>
        </w:rPr>
        <w:t xml:space="preserve"> képviselő-testületnek a</w:t>
      </w:r>
      <w:r w:rsidRPr="00C26F03">
        <w:rPr>
          <w:b/>
        </w:rPr>
        <w:t xml:space="preserve"> </w:t>
      </w:r>
      <w:proofErr w:type="spellStart"/>
      <w:r w:rsidRPr="00C26F03">
        <w:rPr>
          <w:b/>
        </w:rPr>
        <w:t>Hungarospa</w:t>
      </w:r>
      <w:proofErr w:type="spellEnd"/>
      <w:r w:rsidRPr="00C26F03">
        <w:rPr>
          <w:b/>
        </w:rPr>
        <w:t xml:space="preserve"> Hajdúszoboszlói </w:t>
      </w:r>
      <w:proofErr w:type="spellStart"/>
      <w:r w:rsidRPr="00C26F03">
        <w:rPr>
          <w:b/>
        </w:rPr>
        <w:t>Zrt</w:t>
      </w:r>
      <w:proofErr w:type="spellEnd"/>
      <w:r w:rsidRPr="00C26F03">
        <w:rPr>
          <w:b/>
        </w:rPr>
        <w:t>. 2019. évi üzleti terveiről szóló tájékoztató elfogadását.</w:t>
      </w:r>
    </w:p>
    <w:p w:rsidR="00842B9C" w:rsidRPr="004E60C2" w:rsidRDefault="00842B9C" w:rsidP="00842B9C">
      <w:pPr>
        <w:pStyle w:val="Szvegtrzs"/>
        <w:jc w:val="both"/>
        <w:rPr>
          <w:b/>
          <w:szCs w:val="24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jc w:val="both"/>
        <w:rPr>
          <w:b/>
          <w:i/>
        </w:rPr>
      </w:pPr>
    </w:p>
    <w:p w:rsidR="00842B9C" w:rsidRDefault="00842B9C" w:rsidP="00842B9C">
      <w:pPr>
        <w:tabs>
          <w:tab w:val="left" w:pos="360"/>
        </w:tabs>
        <w:jc w:val="center"/>
        <w:rPr>
          <w:b/>
          <w:i/>
        </w:rPr>
      </w:pPr>
      <w:r w:rsidRPr="00895885">
        <w:rPr>
          <w:b/>
          <w:i/>
        </w:rPr>
        <w:t>Előterjesztés az önkormányzati (többségi) tulajdonú gazdasági társaságok 2019. évi üzleti terveiről</w:t>
      </w:r>
    </w:p>
    <w:p w:rsidR="00842B9C" w:rsidRPr="00D07AD2" w:rsidRDefault="00842B9C" w:rsidP="00842B9C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 xml:space="preserve">Hajdúszoboszlói Városgazdálkodási Nonprofit </w:t>
      </w:r>
      <w:proofErr w:type="spellStart"/>
      <w:r w:rsidRPr="00D07AD2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D07A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2B9C" w:rsidRDefault="00842B9C" w:rsidP="00842B9C">
      <w:pPr>
        <w:ind w:left="1135"/>
        <w:jc w:val="center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>
        <w:rPr>
          <w:b/>
        </w:rPr>
        <w:t>10/2019. (I. 23</w:t>
      </w:r>
      <w:r w:rsidRPr="004A412D">
        <w:rPr>
          <w:b/>
        </w:rPr>
        <w:t>.) GB határozat</w:t>
      </w:r>
    </w:p>
    <w:p w:rsidR="00842B9C" w:rsidRPr="00C72112" w:rsidRDefault="00842B9C" w:rsidP="00842B9C">
      <w:pPr>
        <w:jc w:val="both"/>
        <w:rPr>
          <w:b/>
        </w:rPr>
      </w:pPr>
      <w:r w:rsidRPr="00C72112">
        <w:rPr>
          <w:b/>
        </w:rPr>
        <w:t xml:space="preserve">Hajdúszoboszló Város Önkormányzatának Gazdasági Bizottsága javasolja a képviselő-testületnek a Hajdúszoboszlói Városgazdálkodási Nonprofit </w:t>
      </w:r>
      <w:proofErr w:type="spellStart"/>
      <w:r w:rsidRPr="00C72112">
        <w:rPr>
          <w:b/>
        </w:rPr>
        <w:t>Zrt</w:t>
      </w:r>
      <w:proofErr w:type="spellEnd"/>
      <w:r w:rsidRPr="00C72112">
        <w:rPr>
          <w:b/>
        </w:rPr>
        <w:t>.</w:t>
      </w:r>
      <w:r>
        <w:rPr>
          <w:b/>
        </w:rPr>
        <w:t xml:space="preserve"> </w:t>
      </w:r>
      <w:r w:rsidRPr="00C72112">
        <w:rPr>
          <w:b/>
        </w:rPr>
        <w:t>2019. évi üzleti terveiről szóló tájékoztató elfogadását.</w:t>
      </w:r>
    </w:p>
    <w:p w:rsidR="00842B9C" w:rsidRPr="004E60C2" w:rsidRDefault="00842B9C" w:rsidP="00842B9C">
      <w:pPr>
        <w:pStyle w:val="Szvegtrzs"/>
        <w:jc w:val="both"/>
        <w:rPr>
          <w:b/>
          <w:szCs w:val="24"/>
        </w:rPr>
      </w:pPr>
    </w:p>
    <w:p w:rsidR="00842B9C" w:rsidRDefault="00842B9C" w:rsidP="00842B9C">
      <w:pPr>
        <w:tabs>
          <w:tab w:val="left" w:pos="360"/>
        </w:tabs>
        <w:jc w:val="both"/>
      </w:pPr>
    </w:p>
    <w:p w:rsidR="00842B9C" w:rsidRDefault="00842B9C" w:rsidP="00842B9C">
      <w:pPr>
        <w:tabs>
          <w:tab w:val="left" w:pos="360"/>
        </w:tabs>
        <w:jc w:val="center"/>
        <w:rPr>
          <w:b/>
          <w:i/>
        </w:rPr>
      </w:pPr>
      <w:r w:rsidRPr="00895885">
        <w:rPr>
          <w:b/>
          <w:i/>
        </w:rPr>
        <w:t>Előterjesztés az önkormányzati (többségi) tulajdonú gazdasági társaságok 2019. évi üzleti terveiről</w:t>
      </w:r>
    </w:p>
    <w:p w:rsidR="00842B9C" w:rsidRPr="00D07AD2" w:rsidRDefault="00842B9C" w:rsidP="00842B9C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842B9C" w:rsidRDefault="00842B9C" w:rsidP="00842B9C">
      <w:pPr>
        <w:ind w:left="1135"/>
        <w:jc w:val="center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>
        <w:rPr>
          <w:b/>
        </w:rPr>
        <w:t>11/2019. (I. 23</w:t>
      </w:r>
      <w:r w:rsidRPr="004A412D">
        <w:rPr>
          <w:b/>
        </w:rPr>
        <w:t>.) GB határozat</w:t>
      </w:r>
    </w:p>
    <w:p w:rsidR="00842B9C" w:rsidRPr="00C72112" w:rsidRDefault="00842B9C" w:rsidP="00842B9C">
      <w:pPr>
        <w:jc w:val="both"/>
        <w:rPr>
          <w:b/>
        </w:rPr>
      </w:pPr>
      <w:r w:rsidRPr="00C35BB8">
        <w:rPr>
          <w:b/>
        </w:rPr>
        <w:t>Hajdúszoboszló Város Önkormányzatának Gazdasági Bizottsága javasolja a képviselő-testületnek a Hajdúszoboszlói Turisztikai Közhasznú Nonprofit Kft.</w:t>
      </w:r>
      <w:r>
        <w:rPr>
          <w:b/>
        </w:rPr>
        <w:t xml:space="preserve"> </w:t>
      </w:r>
      <w:r w:rsidRPr="00C72112">
        <w:rPr>
          <w:b/>
        </w:rPr>
        <w:t>2019. évi üzleti terveiről szóló tájékoztató elfogadását.</w:t>
      </w:r>
    </w:p>
    <w:p w:rsidR="00842B9C" w:rsidRPr="006E76CF" w:rsidRDefault="00842B9C" w:rsidP="00842B9C">
      <w:pPr>
        <w:pStyle w:val="Szvegtrzs"/>
        <w:jc w:val="both"/>
        <w:rPr>
          <w:b/>
          <w:sz w:val="16"/>
          <w:szCs w:val="1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jc w:val="both"/>
      </w:pPr>
    </w:p>
    <w:p w:rsidR="00842B9C" w:rsidRPr="0026016A" w:rsidRDefault="00842B9C" w:rsidP="00842B9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0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842B9C" w:rsidRPr="006E76CF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  <w:sz w:val="16"/>
          <w:szCs w:val="16"/>
        </w:rPr>
      </w:pP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Javaslat a 2019. évi költségvetési rendelet módosítására</w:t>
      </w:r>
    </w:p>
    <w:p w:rsidR="00842B9C" w:rsidRPr="006E76CF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  <w:sz w:val="16"/>
          <w:szCs w:val="16"/>
        </w:rPr>
      </w:pPr>
    </w:p>
    <w:p w:rsidR="00842B9C" w:rsidRDefault="00842B9C" w:rsidP="00842B9C">
      <w:pPr>
        <w:jc w:val="both"/>
        <w:rPr>
          <w:b/>
        </w:rPr>
      </w:pPr>
      <w:r>
        <w:rPr>
          <w:b/>
        </w:rPr>
        <w:t>12/2019. (I. 23</w:t>
      </w:r>
      <w:r w:rsidRPr="004A412D">
        <w:rPr>
          <w:b/>
        </w:rPr>
        <w:t>.) GB határozat</w:t>
      </w:r>
    </w:p>
    <w:p w:rsidR="00842B9C" w:rsidRPr="00C72112" w:rsidRDefault="00842B9C" w:rsidP="00842B9C">
      <w:pPr>
        <w:jc w:val="both"/>
        <w:rPr>
          <w:b/>
        </w:rPr>
      </w:pPr>
      <w:r w:rsidRPr="00C35BB8">
        <w:rPr>
          <w:b/>
        </w:rPr>
        <w:t>Hajdúszoboszló Város Önkormányzatának Gazdasági Bizottsága java</w:t>
      </w:r>
      <w:r>
        <w:rPr>
          <w:b/>
        </w:rPr>
        <w:t>solja a képviselő-testületnek a</w:t>
      </w:r>
      <w:r w:rsidRPr="00D07AD2">
        <w:rPr>
          <w:b/>
          <w:i/>
        </w:rPr>
        <w:t xml:space="preserve"> </w:t>
      </w:r>
      <w:r w:rsidRPr="00C35BB8">
        <w:rPr>
          <w:b/>
        </w:rPr>
        <w:t>2019. évi költségvetési rendelet módosításának</w:t>
      </w:r>
      <w:r w:rsidRPr="00C72112">
        <w:rPr>
          <w:b/>
        </w:rPr>
        <w:t xml:space="preserve"> elfogadását.</w:t>
      </w:r>
    </w:p>
    <w:p w:rsidR="00842B9C" w:rsidRPr="006E76CF" w:rsidRDefault="00842B9C" w:rsidP="00842B9C">
      <w:pPr>
        <w:pStyle w:val="Szvegtrzs"/>
        <w:jc w:val="both"/>
        <w:rPr>
          <w:b/>
          <w:sz w:val="16"/>
          <w:szCs w:val="1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 xml:space="preserve">Előterjesztés a Hajdúszoboszlói Gyermeksziget Bölcsőde </w:t>
      </w:r>
      <w:proofErr w:type="spellStart"/>
      <w:r w:rsidRPr="00D07AD2">
        <w:rPr>
          <w:b/>
          <w:i/>
        </w:rPr>
        <w:t>SzMSz-ének</w:t>
      </w:r>
      <w:proofErr w:type="spellEnd"/>
      <w:r w:rsidRPr="00D07AD2">
        <w:rPr>
          <w:b/>
          <w:i/>
        </w:rPr>
        <w:t xml:space="preserve"> és Szakmai Programjának módosítására</w:t>
      </w:r>
    </w:p>
    <w:p w:rsidR="00842B9C" w:rsidRDefault="00842B9C" w:rsidP="00842B9C">
      <w:pPr>
        <w:contextualSpacing/>
        <w:jc w:val="both"/>
        <w:rPr>
          <w:u w:val="single"/>
        </w:rPr>
      </w:pPr>
    </w:p>
    <w:p w:rsidR="00842B9C" w:rsidRDefault="00842B9C" w:rsidP="00842B9C">
      <w:pPr>
        <w:jc w:val="both"/>
        <w:rPr>
          <w:b/>
        </w:rPr>
      </w:pPr>
      <w:r>
        <w:rPr>
          <w:b/>
        </w:rPr>
        <w:t>13/2019. (I. 23</w:t>
      </w:r>
      <w:r w:rsidRPr="004A412D">
        <w:rPr>
          <w:b/>
        </w:rPr>
        <w:t>.) GB határozat</w:t>
      </w:r>
    </w:p>
    <w:p w:rsidR="00842B9C" w:rsidRPr="00C72112" w:rsidRDefault="00842B9C" w:rsidP="00842B9C">
      <w:pPr>
        <w:jc w:val="both"/>
        <w:rPr>
          <w:b/>
        </w:rPr>
      </w:pPr>
      <w:r w:rsidRPr="00C35BB8">
        <w:rPr>
          <w:b/>
        </w:rPr>
        <w:t>Hajdúszoboszló Város Önkormányzatának Gazdasági Bizottsága java</w:t>
      </w:r>
      <w:r>
        <w:rPr>
          <w:b/>
        </w:rPr>
        <w:t xml:space="preserve">solja a képviselő-testületnek </w:t>
      </w:r>
      <w:r w:rsidRPr="00F770F2">
        <w:rPr>
          <w:b/>
        </w:rPr>
        <w:t xml:space="preserve">a Hajdúszoboszlói Gyermeksziget Bölcsőde </w:t>
      </w:r>
      <w:proofErr w:type="spellStart"/>
      <w:r w:rsidRPr="00F770F2">
        <w:rPr>
          <w:b/>
        </w:rPr>
        <w:t>SzMSz-ének</w:t>
      </w:r>
      <w:proofErr w:type="spellEnd"/>
      <w:r w:rsidRPr="00F770F2">
        <w:rPr>
          <w:b/>
        </w:rPr>
        <w:t xml:space="preserve"> és Szakmai Programjának módosítása</w:t>
      </w:r>
      <w:r>
        <w:rPr>
          <w:b/>
          <w:i/>
        </w:rPr>
        <w:t xml:space="preserve"> </w:t>
      </w:r>
      <w:r w:rsidRPr="00C72112">
        <w:rPr>
          <w:b/>
        </w:rPr>
        <w:t>elfogadását.</w:t>
      </w:r>
    </w:p>
    <w:p w:rsidR="00842B9C" w:rsidRPr="004E60C2" w:rsidRDefault="00842B9C" w:rsidP="00842B9C">
      <w:pPr>
        <w:pStyle w:val="Szvegtrzs"/>
        <w:jc w:val="both"/>
        <w:rPr>
          <w:b/>
          <w:szCs w:val="24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842B9C" w:rsidRPr="001D5783" w:rsidRDefault="00842B9C" w:rsidP="00842B9C">
      <w:pPr>
        <w:tabs>
          <w:tab w:val="left" w:pos="360"/>
        </w:tabs>
        <w:ind w:left="1135"/>
        <w:jc w:val="center"/>
        <w:rPr>
          <w:b/>
        </w:rPr>
      </w:pP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Előterjesztés óriáskerék telepítéséről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1D5783" w:rsidRDefault="00842B9C" w:rsidP="00842B9C">
      <w:pPr>
        <w:jc w:val="both"/>
        <w:rPr>
          <w:b/>
        </w:rPr>
      </w:pPr>
      <w:r>
        <w:rPr>
          <w:b/>
        </w:rPr>
        <w:t>14/2019. (I. 23</w:t>
      </w:r>
      <w:r w:rsidRPr="004A412D">
        <w:rPr>
          <w:b/>
        </w:rPr>
        <w:t xml:space="preserve">.) </w:t>
      </w:r>
      <w:r w:rsidRPr="001D5783">
        <w:rPr>
          <w:b/>
        </w:rPr>
        <w:t>GB határozat</w:t>
      </w:r>
    </w:p>
    <w:p w:rsidR="00842B9C" w:rsidRPr="001D5783" w:rsidRDefault="00842B9C" w:rsidP="00842B9C">
      <w:pPr>
        <w:tabs>
          <w:tab w:val="left" w:pos="3402"/>
          <w:tab w:val="left" w:pos="3544"/>
        </w:tabs>
        <w:ind w:right="-142"/>
        <w:jc w:val="both"/>
        <w:rPr>
          <w:b/>
        </w:rPr>
      </w:pPr>
      <w:r w:rsidRPr="001D5783">
        <w:rPr>
          <w:b/>
        </w:rPr>
        <w:t xml:space="preserve">Hajdúszoboszló Város Önkormányzatának Gazdasági Bizottsága javasolja a képviselő-testületnek, hogy </w:t>
      </w:r>
    </w:p>
    <w:p w:rsidR="00842B9C" w:rsidRPr="001D5783" w:rsidRDefault="00842B9C" w:rsidP="00842B9C">
      <w:pPr>
        <w:pStyle w:val="Listaszerbekezds"/>
        <w:numPr>
          <w:ilvl w:val="0"/>
          <w:numId w:val="10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 xml:space="preserve">a Hajdúszoboszló, József Attila utca Csónakázó-tó melletti óriáskerék telepítésére és üzemeltetésére kiírt pályázatot érvényesnek nyilvánítsa. </w:t>
      </w:r>
    </w:p>
    <w:p w:rsidR="00842B9C" w:rsidRPr="001D5783" w:rsidRDefault="00842B9C" w:rsidP="00842B9C">
      <w:pPr>
        <w:pStyle w:val="Listaszerbekezds"/>
        <w:numPr>
          <w:ilvl w:val="0"/>
          <w:numId w:val="10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 xml:space="preserve">Az előnyösebb ajánlatot adó </w:t>
      </w:r>
      <w:r w:rsidRPr="001D5783">
        <w:rPr>
          <w:rFonts w:ascii="Times New Roman" w:hAnsi="Times New Roman" w:cs="Times New Roman"/>
          <w:b/>
          <w:bCs/>
          <w:sz w:val="24"/>
          <w:szCs w:val="24"/>
        </w:rPr>
        <w:t>Chip-Verda Kereskedelmi és Szolgáltató Kft.-t (8400 Ajka, Szabadság tér 4/</w:t>
      </w:r>
      <w:proofErr w:type="gramStart"/>
      <w:r w:rsidRPr="001D578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1D57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D5783">
        <w:rPr>
          <w:rFonts w:ascii="Times New Roman" w:hAnsi="Times New Roman" w:cs="Times New Roman"/>
          <w:b/>
          <w:bCs/>
          <w:sz w:val="24"/>
          <w:szCs w:val="24"/>
        </w:rPr>
        <w:t>fsz</w:t>
      </w:r>
      <w:proofErr w:type="spellEnd"/>
      <w:r w:rsidRPr="001D5783">
        <w:rPr>
          <w:rFonts w:ascii="Times New Roman" w:hAnsi="Times New Roman" w:cs="Times New Roman"/>
          <w:b/>
          <w:bCs/>
          <w:sz w:val="24"/>
          <w:szCs w:val="24"/>
        </w:rPr>
        <w:t>/7.</w:t>
      </w:r>
      <w:r w:rsidRPr="001D57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D5783">
        <w:rPr>
          <w:rFonts w:ascii="Times New Roman" w:hAnsi="Times New Roman" w:cs="Times New Roman"/>
          <w:b/>
          <w:bCs/>
          <w:sz w:val="24"/>
          <w:szCs w:val="24"/>
        </w:rPr>
        <w:t>jelölje ki a</w:t>
      </w:r>
      <w:r w:rsidRPr="001D5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783">
        <w:rPr>
          <w:rFonts w:ascii="Times New Roman" w:hAnsi="Times New Roman" w:cs="Times New Roman"/>
          <w:b/>
          <w:sz w:val="24"/>
          <w:szCs w:val="24"/>
        </w:rPr>
        <w:t xml:space="preserve">2019-2023. évek vonatkozásában üzemeltetőnek. A cég által ajánlott 45 m átmérőjű óriáskereket és az évente 15.000.000,-Ft bérleti díjat elfogadja, tudomásul veszi, hogy amennyiben 2019. évben nem készül el a megajánlott 45 m átmérőjű eszköz úgy a pályázati kiírásban minimum feltételként meghatározott 30 m átmérőjű óriáskerék kerüljön telepítésre 2019. évben. </w:t>
      </w:r>
    </w:p>
    <w:p w:rsidR="00842B9C" w:rsidRPr="001D5783" w:rsidRDefault="00842B9C" w:rsidP="00842B9C">
      <w:pPr>
        <w:pStyle w:val="Listaszerbekezds"/>
        <w:numPr>
          <w:ilvl w:val="0"/>
          <w:numId w:val="10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bérleti szerződés aláírásával.</w:t>
      </w:r>
    </w:p>
    <w:p w:rsidR="00842B9C" w:rsidRPr="004E60C2" w:rsidRDefault="00842B9C" w:rsidP="00842B9C">
      <w:pPr>
        <w:jc w:val="both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 xml:space="preserve">Előterjesztés a Sarkcsillag </w:t>
      </w:r>
      <w:proofErr w:type="spellStart"/>
      <w:r w:rsidRPr="00D07AD2">
        <w:rPr>
          <w:b/>
          <w:i/>
        </w:rPr>
        <w:t>Invest</w:t>
      </w:r>
      <w:proofErr w:type="spellEnd"/>
      <w:r w:rsidRPr="00D07AD2">
        <w:rPr>
          <w:b/>
          <w:i/>
        </w:rPr>
        <w:t xml:space="preserve"> Kft. kérelmével kapcsolatban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D2177" w:rsidRDefault="00842B9C" w:rsidP="00842B9C">
      <w:pPr>
        <w:jc w:val="both"/>
        <w:rPr>
          <w:b/>
        </w:rPr>
      </w:pPr>
      <w:r>
        <w:rPr>
          <w:b/>
        </w:rPr>
        <w:t>15/2019. (I. 23</w:t>
      </w:r>
      <w:r w:rsidRPr="00FD2177">
        <w:rPr>
          <w:b/>
        </w:rPr>
        <w:t>.) GB határozat</w:t>
      </w:r>
    </w:p>
    <w:p w:rsidR="00842B9C" w:rsidRPr="00FD2177" w:rsidRDefault="00842B9C" w:rsidP="00842B9C">
      <w:pPr>
        <w:suppressAutoHyphens/>
        <w:jc w:val="both"/>
        <w:rPr>
          <w:b/>
          <w:lang w:eastAsia="zh-CN"/>
        </w:rPr>
      </w:pPr>
      <w:r w:rsidRPr="00FD2177">
        <w:rPr>
          <w:b/>
        </w:rPr>
        <w:t xml:space="preserve">Hajdúszoboszló Város Önkormányzatának Gazdasági Bizottsága javasolja a képviselő-testületnek, hogy </w:t>
      </w:r>
      <w:r w:rsidRPr="00FD2177">
        <w:rPr>
          <w:b/>
          <w:lang w:eastAsia="zh-CN"/>
        </w:rPr>
        <w:t>a 66/2018. (IV.19.) Képviselő-testületi határozatának első bekezdését a többi bekezdés változatlanul hagyása mellett, az alábbiakra módosítsa:</w:t>
      </w:r>
    </w:p>
    <w:p w:rsidR="00842B9C" w:rsidRPr="00FD2177" w:rsidRDefault="00842B9C" w:rsidP="00842B9C">
      <w:pPr>
        <w:numPr>
          <w:ilvl w:val="0"/>
          <w:numId w:val="11"/>
        </w:numPr>
        <w:suppressAutoHyphens/>
        <w:ind w:right="-2"/>
        <w:jc w:val="both"/>
        <w:rPr>
          <w:b/>
          <w:lang w:eastAsia="zh-CN"/>
        </w:rPr>
      </w:pPr>
      <w:r w:rsidRPr="00FD2177">
        <w:rPr>
          <w:b/>
          <w:lang w:eastAsia="zh-CN"/>
        </w:rPr>
        <w:t xml:space="preserve">A Képviselő-testület támogatja, hogy a Sarkcsillag </w:t>
      </w:r>
      <w:proofErr w:type="spellStart"/>
      <w:r w:rsidRPr="00FD2177">
        <w:rPr>
          <w:b/>
          <w:lang w:eastAsia="zh-CN"/>
        </w:rPr>
        <w:t>Invest</w:t>
      </w:r>
      <w:proofErr w:type="spellEnd"/>
      <w:r w:rsidRPr="00FD2177">
        <w:rPr>
          <w:b/>
          <w:lang w:eastAsia="zh-CN"/>
        </w:rPr>
        <w:t xml:space="preserve"> Kft. /4200 Hajdúszoboszló, Kossuth u. 71./ új megállóhelyet építsen ki a Városnéző Nosztalgiavonat számára a Szent Erzsébet utcán az előterjesztésben foglaltak és az </w:t>
      </w:r>
      <w:proofErr w:type="spellStart"/>
      <w:r w:rsidRPr="00FD2177">
        <w:rPr>
          <w:b/>
          <w:lang w:eastAsia="zh-CN"/>
        </w:rPr>
        <w:t>Admin</w:t>
      </w:r>
      <w:proofErr w:type="spellEnd"/>
      <w:r w:rsidRPr="00FD2177">
        <w:rPr>
          <w:b/>
          <w:lang w:eastAsia="zh-CN"/>
        </w:rPr>
        <w:t xml:space="preserve"> </w:t>
      </w:r>
      <w:proofErr w:type="spellStart"/>
      <w:r w:rsidRPr="00FD2177">
        <w:rPr>
          <w:b/>
          <w:lang w:eastAsia="zh-CN"/>
        </w:rPr>
        <w:t>Kingdom</w:t>
      </w:r>
      <w:proofErr w:type="spellEnd"/>
      <w:r w:rsidRPr="00FD2177">
        <w:rPr>
          <w:b/>
          <w:lang w:eastAsia="zh-CN"/>
        </w:rPr>
        <w:t xml:space="preserve"> Kft. /3325 Noszvaj, Sport u. 34./ A-3/2018. számú engedélyezési dokumentációja HV-3M rajzszámú tervlapja alapján. </w:t>
      </w:r>
    </w:p>
    <w:p w:rsidR="00842B9C" w:rsidRPr="004E60C2" w:rsidRDefault="00842B9C" w:rsidP="00842B9C">
      <w:pPr>
        <w:pStyle w:val="Szvegtrzs"/>
        <w:jc w:val="both"/>
        <w:rPr>
          <w:b/>
          <w:szCs w:val="24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Előterjesztés forgalomtechnikai javaslatokról</w:t>
      </w:r>
    </w:p>
    <w:p w:rsidR="00842B9C" w:rsidRDefault="00842B9C" w:rsidP="00842B9C">
      <w:pPr>
        <w:contextualSpacing/>
        <w:jc w:val="both"/>
      </w:pPr>
    </w:p>
    <w:p w:rsidR="00842B9C" w:rsidRPr="005A7048" w:rsidRDefault="00842B9C" w:rsidP="00842B9C">
      <w:pPr>
        <w:jc w:val="both"/>
        <w:rPr>
          <w:b/>
        </w:rPr>
      </w:pPr>
      <w:r w:rsidRPr="005A7048">
        <w:rPr>
          <w:b/>
        </w:rPr>
        <w:t>16/2019. (I. 23.) GB határozat</w:t>
      </w:r>
    </w:p>
    <w:p w:rsidR="00842B9C" w:rsidRPr="005A7048" w:rsidRDefault="00842B9C" w:rsidP="00842B9C">
      <w:pPr>
        <w:jc w:val="both"/>
        <w:rPr>
          <w:b/>
        </w:rPr>
      </w:pPr>
      <w:r w:rsidRPr="005A7048">
        <w:rPr>
          <w:b/>
        </w:rPr>
        <w:t>Hajdús</w:t>
      </w:r>
      <w:r>
        <w:rPr>
          <w:b/>
        </w:rPr>
        <w:t>zoboszló Város Önkormányzatának</w:t>
      </w:r>
      <w:r w:rsidRPr="005A7048">
        <w:rPr>
          <w:b/>
        </w:rPr>
        <w:t xml:space="preserve"> Gazdasági Bizottsága támogatja </w:t>
      </w:r>
      <w:r w:rsidRPr="005A7048">
        <w:rPr>
          <w:b/>
          <w:bCs/>
        </w:rPr>
        <w:t xml:space="preserve">a </w:t>
      </w:r>
      <w:proofErr w:type="spellStart"/>
      <w:r w:rsidRPr="005A7048">
        <w:rPr>
          <w:b/>
        </w:rPr>
        <w:t>Göncz</w:t>
      </w:r>
      <w:r>
        <w:rPr>
          <w:b/>
        </w:rPr>
        <w:t>y</w:t>
      </w:r>
      <w:proofErr w:type="spellEnd"/>
      <w:r w:rsidRPr="005A7048">
        <w:rPr>
          <w:b/>
        </w:rPr>
        <w:t xml:space="preserve"> Pál </w:t>
      </w:r>
      <w:proofErr w:type="gramStart"/>
      <w:r w:rsidRPr="005A7048">
        <w:rPr>
          <w:b/>
        </w:rPr>
        <w:t>utcán</w:t>
      </w:r>
      <w:proofErr w:type="gramEnd"/>
      <w:r w:rsidRPr="005A7048">
        <w:rPr>
          <w:b/>
        </w:rPr>
        <w:t xml:space="preserve"> a páros oldalon a leállósáv és a </w:t>
      </w:r>
      <w:proofErr w:type="spellStart"/>
      <w:r w:rsidRPr="005A7048">
        <w:rPr>
          <w:b/>
        </w:rPr>
        <w:t>Kenézy</w:t>
      </w:r>
      <w:proofErr w:type="spellEnd"/>
      <w:r w:rsidRPr="005A7048">
        <w:rPr>
          <w:b/>
        </w:rPr>
        <w:t xml:space="preserve"> utca közötti szakaszon, a páratlan oldalon pedig a merőleges parkolóhelyek és a </w:t>
      </w:r>
      <w:proofErr w:type="spellStart"/>
      <w:r w:rsidRPr="005A7048">
        <w:rPr>
          <w:b/>
        </w:rPr>
        <w:t>Kenézy</w:t>
      </w:r>
      <w:proofErr w:type="spellEnd"/>
      <w:r w:rsidRPr="005A7048">
        <w:rPr>
          <w:b/>
        </w:rPr>
        <w:t xml:space="preserve"> utca közötti szakaszon megállási tilalom elrendelését, 3 db „Megállni tilos” </w:t>
      </w:r>
      <w:r w:rsidRPr="005A7048">
        <w:rPr>
          <w:b/>
          <w:bCs/>
        </w:rPr>
        <w:t>jelzőtábla kihelyezését</w:t>
      </w:r>
      <w:r>
        <w:rPr>
          <w:b/>
          <w:bCs/>
        </w:rPr>
        <w:t>.</w:t>
      </w:r>
    </w:p>
    <w:p w:rsidR="00842B9C" w:rsidRPr="005A7048" w:rsidRDefault="00842B9C" w:rsidP="00842B9C">
      <w:pPr>
        <w:jc w:val="both"/>
        <w:rPr>
          <w:b/>
        </w:rPr>
      </w:pPr>
      <w:r w:rsidRPr="005A7048">
        <w:rPr>
          <w:b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842B9C" w:rsidRPr="00CC7380" w:rsidRDefault="00842B9C" w:rsidP="00842B9C">
      <w:pPr>
        <w:jc w:val="both"/>
        <w:rPr>
          <w:sz w:val="16"/>
          <w:szCs w:val="16"/>
          <w:u w:val="single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jegyző, VG </w:t>
      </w:r>
      <w:proofErr w:type="spellStart"/>
      <w:r>
        <w:t>NZrt</w:t>
      </w:r>
      <w:proofErr w:type="spellEnd"/>
      <w:r>
        <w:t>.- vezérigazgató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1.</w:t>
      </w:r>
    </w:p>
    <w:p w:rsidR="00842B9C" w:rsidRDefault="00842B9C" w:rsidP="00842B9C">
      <w:pPr>
        <w:jc w:val="both"/>
        <w:rPr>
          <w:b/>
        </w:rPr>
      </w:pPr>
    </w:p>
    <w:p w:rsidR="00842B9C" w:rsidRPr="005A7048" w:rsidRDefault="00842B9C" w:rsidP="00842B9C">
      <w:pPr>
        <w:jc w:val="both"/>
        <w:rPr>
          <w:b/>
        </w:rPr>
      </w:pPr>
      <w:r w:rsidRPr="005A7048">
        <w:rPr>
          <w:b/>
        </w:rPr>
        <w:t>1</w:t>
      </w:r>
      <w:r>
        <w:rPr>
          <w:b/>
        </w:rPr>
        <w:t>7</w:t>
      </w:r>
      <w:r w:rsidRPr="005A7048">
        <w:rPr>
          <w:b/>
        </w:rPr>
        <w:t>/2019. (I. 23.) GB határozat</w:t>
      </w:r>
    </w:p>
    <w:p w:rsidR="00842B9C" w:rsidRPr="00C22D2A" w:rsidRDefault="00842B9C" w:rsidP="00842B9C">
      <w:pPr>
        <w:suppressAutoHyphens/>
        <w:jc w:val="both"/>
        <w:rPr>
          <w:b/>
          <w:bCs/>
        </w:rPr>
      </w:pPr>
      <w:r w:rsidRPr="00C22D2A">
        <w:rPr>
          <w:b/>
        </w:rPr>
        <w:t xml:space="preserve">Hajdúszoboszló Város Önkormányzatának Gazdasági Bizottsága a Fürdő utca Sport utca – közötti szakasz forgalmi rendjével kapcsolatban nem kíván szakmai állásfoglalást tenni. </w:t>
      </w:r>
    </w:p>
    <w:p w:rsidR="00842B9C" w:rsidRPr="005A7048" w:rsidRDefault="00842B9C" w:rsidP="00842B9C">
      <w:pPr>
        <w:jc w:val="both"/>
        <w:rPr>
          <w:u w:val="single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842B9C" w:rsidRDefault="00842B9C" w:rsidP="00842B9C">
      <w:pPr>
        <w:jc w:val="both"/>
        <w:rPr>
          <w:u w:val="single"/>
        </w:rPr>
      </w:pPr>
    </w:p>
    <w:p w:rsidR="00842B9C" w:rsidRPr="00FD2177" w:rsidRDefault="00842B9C" w:rsidP="00842B9C">
      <w:pPr>
        <w:jc w:val="both"/>
        <w:rPr>
          <w:b/>
        </w:rPr>
      </w:pPr>
      <w:r>
        <w:rPr>
          <w:b/>
        </w:rPr>
        <w:t>18/2019. (I. 23</w:t>
      </w:r>
      <w:r w:rsidRPr="00FD2177">
        <w:rPr>
          <w:b/>
        </w:rPr>
        <w:t>.) GB határozat</w:t>
      </w:r>
    </w:p>
    <w:p w:rsidR="00842B9C" w:rsidRDefault="00842B9C" w:rsidP="00842B9C">
      <w:pPr>
        <w:suppressAutoHyphens/>
        <w:jc w:val="both"/>
        <w:rPr>
          <w:b/>
        </w:rPr>
      </w:pPr>
      <w:r w:rsidRPr="008663B3">
        <w:rPr>
          <w:b/>
        </w:rPr>
        <w:t xml:space="preserve">Hajdúszoboszló Város Önkormányzatának Gazdasági Bizottsága támogatja </w:t>
      </w:r>
    </w:p>
    <w:p w:rsidR="00842B9C" w:rsidRPr="00CE510F" w:rsidRDefault="00842B9C" w:rsidP="00842B9C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0F">
        <w:rPr>
          <w:rFonts w:ascii="Times New Roman" w:hAnsi="Times New Roman" w:cs="Times New Roman"/>
          <w:b/>
          <w:sz w:val="24"/>
          <w:szCs w:val="24"/>
        </w:rPr>
        <w:t>a Sport utca kétirányú forgalm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E510F">
        <w:rPr>
          <w:rFonts w:ascii="Times New Roman" w:hAnsi="Times New Roman" w:cs="Times New Roman"/>
          <w:b/>
          <w:sz w:val="24"/>
          <w:szCs w:val="24"/>
        </w:rPr>
        <w:t xml:space="preserve"> úttá alakítását, ezzel egyidejűleg a párhuzamos parkolóhelyek megszűntetését. </w:t>
      </w:r>
    </w:p>
    <w:p w:rsidR="00842B9C" w:rsidRPr="00CE510F" w:rsidRDefault="00842B9C" w:rsidP="00842B9C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0F">
        <w:rPr>
          <w:rFonts w:ascii="Times New Roman" w:hAnsi="Times New Roman" w:cs="Times New Roman"/>
          <w:b/>
          <w:sz w:val="24"/>
          <w:szCs w:val="24"/>
        </w:rPr>
        <w:t xml:space="preserve">a Sport utca mindkét oldalán megállás megtiltását 4 db „Megállni tilos” </w:t>
      </w:r>
      <w:r w:rsidRPr="00CE510F">
        <w:rPr>
          <w:rFonts w:ascii="Times New Roman" w:hAnsi="Times New Roman" w:cs="Times New Roman"/>
          <w:b/>
          <w:bCs/>
          <w:sz w:val="24"/>
          <w:szCs w:val="24"/>
        </w:rPr>
        <w:t>jelzőtábla kihelyezését.</w:t>
      </w:r>
    </w:p>
    <w:p w:rsidR="00842B9C" w:rsidRPr="005A7048" w:rsidRDefault="00842B9C" w:rsidP="00842B9C">
      <w:pPr>
        <w:jc w:val="both"/>
        <w:rPr>
          <w:b/>
        </w:rPr>
      </w:pPr>
      <w:r w:rsidRPr="005A7048">
        <w:rPr>
          <w:b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842B9C" w:rsidRPr="005A7048" w:rsidRDefault="00842B9C" w:rsidP="00842B9C">
      <w:pPr>
        <w:jc w:val="both"/>
        <w:rPr>
          <w:u w:val="single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jegyző, VG </w:t>
      </w:r>
      <w:proofErr w:type="spellStart"/>
      <w:r>
        <w:t>NZrt</w:t>
      </w:r>
      <w:proofErr w:type="spellEnd"/>
      <w:r>
        <w:t>.- vezérigazgató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1.</w:t>
      </w:r>
    </w:p>
    <w:p w:rsidR="00842B9C" w:rsidRDefault="00842B9C" w:rsidP="00842B9C">
      <w:pPr>
        <w:jc w:val="both"/>
        <w:rPr>
          <w:u w:val="single"/>
        </w:rPr>
      </w:pPr>
    </w:p>
    <w:p w:rsidR="00842B9C" w:rsidRPr="00FD2177" w:rsidRDefault="00842B9C" w:rsidP="00842B9C">
      <w:pPr>
        <w:jc w:val="both"/>
        <w:rPr>
          <w:b/>
        </w:rPr>
      </w:pPr>
      <w:r>
        <w:rPr>
          <w:b/>
        </w:rPr>
        <w:t>19/2019. (I. 23</w:t>
      </w:r>
      <w:r w:rsidRPr="00FD2177">
        <w:rPr>
          <w:b/>
        </w:rPr>
        <w:t>.) GB határozat</w:t>
      </w:r>
    </w:p>
    <w:p w:rsidR="00842B9C" w:rsidRDefault="00842B9C" w:rsidP="00842B9C">
      <w:pPr>
        <w:jc w:val="both"/>
        <w:rPr>
          <w:b/>
        </w:rPr>
      </w:pPr>
      <w:r w:rsidRPr="00D42938">
        <w:rPr>
          <w:b/>
        </w:rPr>
        <w:t xml:space="preserve">Hajdúszoboszló Város Önkormányzatának Gazdasági Bizottsága támogatja a Fürdő utca </w:t>
      </w:r>
      <w:proofErr w:type="spellStart"/>
      <w:r w:rsidRPr="00D42938">
        <w:rPr>
          <w:b/>
        </w:rPr>
        <w:t>egyirányúsítását</w:t>
      </w:r>
      <w:proofErr w:type="spellEnd"/>
      <w:r w:rsidRPr="00D42938">
        <w:rPr>
          <w:b/>
        </w:rPr>
        <w:t xml:space="preserve"> a Gábor Áron utca irányába és </w:t>
      </w:r>
      <w:r w:rsidRPr="00D42938">
        <w:rPr>
          <w:b/>
          <w:bCs/>
          <w:iCs/>
        </w:rPr>
        <w:t xml:space="preserve">a Damjanich utcáról elvételre kerülő forgalomirányító tükör </w:t>
      </w:r>
      <w:proofErr w:type="spellStart"/>
      <w:r w:rsidRPr="00D42938">
        <w:rPr>
          <w:b/>
          <w:bCs/>
          <w:iCs/>
        </w:rPr>
        <w:t>Szurmai</w:t>
      </w:r>
      <w:proofErr w:type="spellEnd"/>
      <w:r w:rsidRPr="00D42938">
        <w:rPr>
          <w:b/>
          <w:bCs/>
          <w:iCs/>
        </w:rPr>
        <w:t xml:space="preserve"> utcára helyezését.</w:t>
      </w:r>
      <w:r w:rsidRPr="00D42938">
        <w:rPr>
          <w:b/>
        </w:rPr>
        <w:t xml:space="preserve"> </w:t>
      </w:r>
    </w:p>
    <w:p w:rsidR="00842B9C" w:rsidRPr="00D42938" w:rsidRDefault="00842B9C" w:rsidP="00842B9C">
      <w:pPr>
        <w:jc w:val="both"/>
        <w:rPr>
          <w:b/>
        </w:rPr>
      </w:pPr>
      <w:r w:rsidRPr="00D42938">
        <w:rPr>
          <w:b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842B9C" w:rsidRDefault="00842B9C" w:rsidP="00842B9C">
      <w:pPr>
        <w:jc w:val="both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jegyző, VG </w:t>
      </w:r>
      <w:proofErr w:type="spellStart"/>
      <w:r>
        <w:t>NZrt</w:t>
      </w:r>
      <w:proofErr w:type="spellEnd"/>
      <w:r>
        <w:t>.- vezérigazgató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1.</w:t>
      </w:r>
    </w:p>
    <w:p w:rsidR="00842B9C" w:rsidRDefault="00842B9C" w:rsidP="00842B9C">
      <w:pPr>
        <w:jc w:val="both"/>
        <w:rPr>
          <w:b/>
        </w:rPr>
      </w:pPr>
    </w:p>
    <w:p w:rsidR="00842B9C" w:rsidRPr="00FD2177" w:rsidRDefault="00842B9C" w:rsidP="00842B9C">
      <w:pPr>
        <w:jc w:val="both"/>
        <w:rPr>
          <w:b/>
        </w:rPr>
      </w:pPr>
      <w:r>
        <w:rPr>
          <w:b/>
        </w:rPr>
        <w:t>20/2019. (I. 23</w:t>
      </w:r>
      <w:r w:rsidRPr="00FD2177">
        <w:rPr>
          <w:b/>
        </w:rPr>
        <w:t>.) GB határozat</w:t>
      </w:r>
    </w:p>
    <w:p w:rsidR="00842B9C" w:rsidRPr="00AF3107" w:rsidRDefault="00842B9C" w:rsidP="00842B9C">
      <w:pPr>
        <w:jc w:val="both"/>
        <w:rPr>
          <w:b/>
        </w:rPr>
      </w:pPr>
      <w:r w:rsidRPr="00AF3107">
        <w:rPr>
          <w:b/>
        </w:rPr>
        <w:t xml:space="preserve">Hajdúszoboszló Város Önkormányzatának Gazdasági Bizottsága támogatja a Damjanich utca Szent Erzsébet utca közötti szakaszának </w:t>
      </w:r>
      <w:proofErr w:type="spellStart"/>
      <w:r w:rsidRPr="00AF3107">
        <w:rPr>
          <w:b/>
        </w:rPr>
        <w:t>egyirányúsítását</w:t>
      </w:r>
      <w:proofErr w:type="spellEnd"/>
      <w:r w:rsidRPr="00AF3107">
        <w:rPr>
          <w:b/>
        </w:rPr>
        <w:t xml:space="preserve"> a </w:t>
      </w:r>
      <w:proofErr w:type="spellStart"/>
      <w:r w:rsidRPr="00AF3107">
        <w:rPr>
          <w:b/>
        </w:rPr>
        <w:t>Bánomkert</w:t>
      </w:r>
      <w:proofErr w:type="spellEnd"/>
      <w:r w:rsidRPr="00AF3107">
        <w:rPr>
          <w:b/>
        </w:rPr>
        <w:t xml:space="preserve"> felé, és ezen útszakaszon parkolók létesítését.</w:t>
      </w:r>
    </w:p>
    <w:p w:rsidR="00842B9C" w:rsidRPr="00AF3107" w:rsidRDefault="00842B9C" w:rsidP="00842B9C">
      <w:pPr>
        <w:jc w:val="both"/>
        <w:rPr>
          <w:b/>
        </w:rPr>
      </w:pPr>
      <w:r w:rsidRPr="00AF3107">
        <w:rPr>
          <w:b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842B9C" w:rsidRPr="00293243" w:rsidRDefault="00842B9C" w:rsidP="00842B9C">
      <w:pPr>
        <w:jc w:val="both"/>
        <w:rPr>
          <w:b/>
          <w:sz w:val="16"/>
          <w:szCs w:val="1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jegyző, VG </w:t>
      </w:r>
      <w:proofErr w:type="spellStart"/>
      <w:r>
        <w:t>NZrt</w:t>
      </w:r>
      <w:proofErr w:type="spellEnd"/>
      <w:r>
        <w:t>.- vezérigazgató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1.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 xml:space="preserve">Előterjesztés az 1 jelű helyi menetrendszerinti autóbusz járat útvonalával kapcsolatosan 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375FA8" w:rsidRDefault="00842B9C" w:rsidP="00842B9C">
      <w:pPr>
        <w:jc w:val="both"/>
        <w:rPr>
          <w:b/>
        </w:rPr>
      </w:pPr>
      <w:r w:rsidRPr="00375FA8">
        <w:rPr>
          <w:b/>
        </w:rPr>
        <w:t>21/2019. (I. 23.) GB határozat</w:t>
      </w:r>
    </w:p>
    <w:p w:rsidR="00842B9C" w:rsidRPr="00375FA8" w:rsidRDefault="00842B9C" w:rsidP="00842B9C">
      <w:pPr>
        <w:pStyle w:val="Szvegtrzs32"/>
        <w:spacing w:after="0"/>
        <w:jc w:val="both"/>
        <w:rPr>
          <w:b/>
          <w:sz w:val="24"/>
          <w:szCs w:val="24"/>
        </w:rPr>
      </w:pPr>
      <w:r w:rsidRPr="00375FA8">
        <w:rPr>
          <w:b/>
          <w:sz w:val="24"/>
          <w:szCs w:val="24"/>
        </w:rPr>
        <w:t>Hajdúszoboszló Város Önkormányzatának Gazdasági Bizottsága javasolja a képviselő-testületnek az alábbiak elfogadását:</w:t>
      </w:r>
    </w:p>
    <w:p w:rsidR="00842B9C" w:rsidRPr="00375FA8" w:rsidRDefault="00842B9C" w:rsidP="00842B9C">
      <w:pPr>
        <w:pStyle w:val="Szvegtrzs32"/>
        <w:spacing w:after="0"/>
        <w:jc w:val="both"/>
        <w:rPr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Hajdúszoboszló Város Önkormányzatának Képviselő-testülete 1 jelű helyi autóbuszjárat útvonalának módosítását az alábbiak szerint:</w:t>
      </w:r>
    </w:p>
    <w:p w:rsidR="00842B9C" w:rsidRPr="00375FA8" w:rsidRDefault="00842B9C" w:rsidP="00842B9C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b/>
          <w:sz w:val="24"/>
          <w:szCs w:val="24"/>
        </w:rPr>
        <w:t xml:space="preserve">Autóbusz-állomás – Sport utca </w:t>
      </w:r>
      <w:proofErr w:type="spellStart"/>
      <w:r w:rsidRPr="00375FA8">
        <w:rPr>
          <w:b/>
          <w:sz w:val="24"/>
          <w:szCs w:val="24"/>
        </w:rPr>
        <w:t>Bánomkerti</w:t>
      </w:r>
      <w:proofErr w:type="spellEnd"/>
      <w:r w:rsidRPr="00375FA8">
        <w:rPr>
          <w:b/>
          <w:sz w:val="24"/>
          <w:szCs w:val="24"/>
        </w:rPr>
        <w:t xml:space="preserve"> út – Liget utca – Damjanich utca – Pávai Vajna utca – Sport utca – Autóbusz-állomás – Fürdő utca - Debreceni útfél – Szilfákalja – Hősök tere – Rákóczi utca – Vasútállomás – Rákóczi utca – Hőgyes utca – Bocskai utca – Hősök tere – Szilfákalja – Debreceni útfél – Fürdő utca - Autóbusz-állomás</w:t>
      </w:r>
    </w:p>
    <w:p w:rsidR="00842B9C" w:rsidRPr="00375FA8" w:rsidRDefault="00842B9C" w:rsidP="00842B9C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A Képviselő-testület felhatalmazza a Polgármestert a közszolgáltatási szerződés módosítás aláírására.</w:t>
      </w:r>
    </w:p>
    <w:p w:rsidR="00842B9C" w:rsidRPr="00375FA8" w:rsidRDefault="00842B9C" w:rsidP="00842B9C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Felkéri a Jegyzőt tegye meg a szükséges intézkedéseket a döntés időben történő közzététele érdekében.</w:t>
      </w:r>
    </w:p>
    <w:p w:rsidR="00842B9C" w:rsidRPr="00375FA8" w:rsidRDefault="00842B9C" w:rsidP="00842B9C">
      <w:pPr>
        <w:pStyle w:val="Szvegtrzs32"/>
        <w:spacing w:after="0"/>
        <w:jc w:val="both"/>
        <w:rPr>
          <w:rFonts w:eastAsia="SimSun"/>
          <w:b/>
          <w:sz w:val="24"/>
          <w:szCs w:val="24"/>
          <w:u w:val="single"/>
        </w:rPr>
      </w:pPr>
      <w:r w:rsidRPr="00375FA8">
        <w:rPr>
          <w:rFonts w:eastAsia="SimSun"/>
          <w:b/>
          <w:sz w:val="24"/>
          <w:szCs w:val="24"/>
        </w:rPr>
        <w:t>Felkéri a Jegyzőt, hogy az autóbusszal végzett személyszállítási közszolgáltató kiválasztására kiírandó pályázat, a jelen határozattal jóváhagyott menetrend szerint kerüljön kiírásra.</w:t>
      </w:r>
    </w:p>
    <w:p w:rsidR="00842B9C" w:rsidRPr="00CE510F" w:rsidRDefault="00842B9C" w:rsidP="00842B9C">
      <w:pPr>
        <w:suppressAutoHyphens/>
        <w:jc w:val="both"/>
        <w:rPr>
          <w:b/>
          <w:bCs/>
          <w:sz w:val="26"/>
          <w:szCs w:val="2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Pr="0008536A" w:rsidRDefault="00842B9C" w:rsidP="00842B9C">
      <w:pPr>
        <w:jc w:val="both"/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Előterjesztés a II. Világháborús emlékmű állapotfelméréséről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375FA8" w:rsidRDefault="00842B9C" w:rsidP="00842B9C">
      <w:pPr>
        <w:jc w:val="both"/>
        <w:rPr>
          <w:b/>
        </w:rPr>
      </w:pPr>
      <w:r w:rsidRPr="00375FA8">
        <w:rPr>
          <w:b/>
        </w:rPr>
        <w:t>22/2019. (I. 23.) GB határozat</w:t>
      </w:r>
    </w:p>
    <w:p w:rsidR="00842B9C" w:rsidRDefault="00842B9C" w:rsidP="00842B9C">
      <w:pPr>
        <w:jc w:val="both"/>
        <w:rPr>
          <w:b/>
        </w:rPr>
      </w:pPr>
      <w:r w:rsidRPr="00375FA8">
        <w:rPr>
          <w:b/>
        </w:rPr>
        <w:t>Hajdúszoboszló Város Önkormányzatának Gazdasági Bizottsága javasolja a képviselő-testületnek, hogy a II. Világháborús emlékmű állapotának felmérésére bruttó 304.000,-Ft-ot biztosítson a tartalék keret terhére.</w:t>
      </w:r>
    </w:p>
    <w:p w:rsidR="00842B9C" w:rsidRPr="00375FA8" w:rsidRDefault="00842B9C" w:rsidP="00842B9C">
      <w:pPr>
        <w:jc w:val="both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D07AD2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Előterjesztés a Víziközművek Állami Rekonstrukciós Alapjából nyújtható támogatásról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23/2019. (I. 23.) GB határozat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Hajdúszoboszló Város Önkormányzatának Gazdasági Bizottsága javasolja a képviselő-testületnek az alábbiak elfogadását: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Hajdúszoboszló Város Önkormányzatának Képviselő-testülete pályázatot kíván benyújtani a Víziközművek Állami Rekonstrukciós Alapjából nyújtható támogatás elnyerésére a 2019-2033. évekre szóló Hajdúszoboszló Város Önkormányzatának Közműves Ivóvízellátás (</w:t>
      </w:r>
      <w:proofErr w:type="spellStart"/>
      <w:r w:rsidRPr="00F402B5">
        <w:rPr>
          <w:b/>
        </w:rPr>
        <w:t>vízmű</w:t>
      </w:r>
      <w:proofErr w:type="spellEnd"/>
      <w:r w:rsidRPr="00F402B5">
        <w:rPr>
          <w:b/>
        </w:rPr>
        <w:t>-rendszer kódja: 11-05175-1-001-00-10) Gördülő Fejlesztési Tervének beruházások tábláján rögzített víztorony felújítás (víztér szigetelése) témában.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A pályázat megvalósításához szükséges összes becsült költséget nettó 65.825.000,- Ft + ÁFA összegben hagyja jóvá. 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A pályázat megvalósításához szükséges önerőhöz maximum nettó 19.747.500,-Ft +ÁFA összeget biztosít a 2019. évi városi költségvetés tartalék kerete terhére.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A Képviselő-testület felhatalmazza a Polgármestert a szükséges jognyilatkozatok megtételére, utasítja a Jegyzőt a pályázat határidőben történő benyújtása érdekében szükséges intézkedések megtételére. </w:t>
      </w:r>
    </w:p>
    <w:p w:rsidR="00842B9C" w:rsidRPr="00375FA8" w:rsidRDefault="00842B9C" w:rsidP="00842B9C">
      <w:pPr>
        <w:jc w:val="both"/>
        <w:rPr>
          <w:b/>
        </w:rPr>
      </w:pPr>
      <w:r w:rsidRPr="00375FA8">
        <w:rPr>
          <w:b/>
        </w:rPr>
        <w:t xml:space="preserve"> </w:t>
      </w: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Pr="00375FA8" w:rsidRDefault="00842B9C" w:rsidP="00842B9C">
      <w:pPr>
        <w:tabs>
          <w:tab w:val="left" w:pos="360"/>
        </w:tabs>
        <w:ind w:left="360"/>
        <w:contextualSpacing/>
        <w:jc w:val="center"/>
        <w:rPr>
          <w:i/>
        </w:rPr>
      </w:pPr>
    </w:p>
    <w:p w:rsidR="00842B9C" w:rsidRPr="00F402B5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Előterjesztés a víziközművek energiahatékonyságának fe</w:t>
      </w:r>
      <w:r>
        <w:rPr>
          <w:b/>
          <w:i/>
        </w:rPr>
        <w:t>jlesztése pályázati felhívásról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2</w:t>
      </w:r>
      <w:r>
        <w:rPr>
          <w:b/>
        </w:rPr>
        <w:t>4</w:t>
      </w:r>
      <w:r w:rsidRPr="00F402B5">
        <w:rPr>
          <w:b/>
        </w:rPr>
        <w:t>/2019. (I. 23.) GB határozat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Hajdúszoboszló Város Önkormányzatának Gazdasági Bizottsága javasolja a képviselő-testületnek az alábbiak elfogadását: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Hajdúszoboszló Város Önkormányzatának Képviselő-testülete a Hajdúkerületi és Bihari Viziközműszolgáltató </w:t>
      </w:r>
      <w:proofErr w:type="spellStart"/>
      <w:r w:rsidRPr="00F402B5">
        <w:rPr>
          <w:b/>
        </w:rPr>
        <w:t>Zrt</w:t>
      </w:r>
      <w:proofErr w:type="spellEnd"/>
      <w:r w:rsidRPr="00F402B5">
        <w:rPr>
          <w:b/>
        </w:rPr>
        <w:t>.-</w:t>
      </w:r>
      <w:proofErr w:type="spellStart"/>
      <w:r w:rsidRPr="00F402B5">
        <w:rPr>
          <w:b/>
        </w:rPr>
        <w:t>vel</w:t>
      </w:r>
      <w:proofErr w:type="spellEnd"/>
      <w:r w:rsidRPr="00F402B5">
        <w:rPr>
          <w:b/>
        </w:rPr>
        <w:t xml:space="preserve"> </w:t>
      </w:r>
      <w:proofErr w:type="gramStart"/>
      <w:r w:rsidRPr="00F402B5">
        <w:rPr>
          <w:b/>
        </w:rPr>
        <w:t>konzorciumban</w:t>
      </w:r>
      <w:proofErr w:type="gramEnd"/>
      <w:r w:rsidRPr="00F402B5">
        <w:rPr>
          <w:b/>
        </w:rPr>
        <w:t xml:space="preserve"> pályázatot kíván benyújtani az</w:t>
      </w:r>
      <w:r w:rsidRPr="00F402B5">
        <w:rPr>
          <w:b/>
          <w:bCs/>
        </w:rPr>
        <w:t xml:space="preserve"> Innovációs és Technológiai Minisztériumhoz a </w:t>
      </w:r>
      <w:r w:rsidRPr="00F402B5">
        <w:rPr>
          <w:b/>
        </w:rPr>
        <w:t>Zöldgazdaság Finanszírozási Rendszer fejezeti kezelésű előirányzat terhére víz- és szennyvízszivattyúk beszerzése kapcsán.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Hajdúszoboszló Város Önkormányzata a pályázat megvalósításához szükséges összes becsült költséget nettó 12.000.000,- Ft összegben hagyja jóvá. 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A pályázat megvalósításához szükséges önerőt a Hajdúkerületi és Bihari Viziközműszolgáltató </w:t>
      </w:r>
      <w:proofErr w:type="spellStart"/>
      <w:r w:rsidRPr="00F402B5">
        <w:rPr>
          <w:b/>
        </w:rPr>
        <w:t>Zrt</w:t>
      </w:r>
      <w:proofErr w:type="spellEnd"/>
      <w:r w:rsidRPr="00F402B5">
        <w:rPr>
          <w:b/>
        </w:rPr>
        <w:t>. biztosítja a vagyonh</w:t>
      </w:r>
      <w:r>
        <w:rPr>
          <w:b/>
        </w:rPr>
        <w:t>asználatidíj tartozása terhére.</w:t>
      </w: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 xml:space="preserve">A Képviselő-testület felhatalmazza a Polgármestert a szükséges jognyilatkozatok megtételére, utasítja a Jegyzőt a pályázat határidőben történő benyújtása érdekében szükséges intézkedések megtételére. </w:t>
      </w:r>
    </w:p>
    <w:p w:rsidR="00842B9C" w:rsidRPr="00F402B5" w:rsidRDefault="00842B9C" w:rsidP="00842B9C">
      <w:pPr>
        <w:jc w:val="both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/>
          <w:i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 xml:space="preserve">Előterjesztés „Hátrányos helyzetű városrészek felzárkóztatása” alap létrehozására 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2</w:t>
      </w:r>
      <w:r>
        <w:rPr>
          <w:b/>
        </w:rPr>
        <w:t>5</w:t>
      </w:r>
      <w:r w:rsidRPr="00F402B5">
        <w:rPr>
          <w:b/>
        </w:rPr>
        <w:t>/2019. (I. 23.) GB határozat</w:t>
      </w:r>
    </w:p>
    <w:p w:rsidR="00842B9C" w:rsidRPr="00394BA0" w:rsidRDefault="00842B9C" w:rsidP="00842B9C">
      <w:pPr>
        <w:jc w:val="both"/>
        <w:rPr>
          <w:b/>
        </w:rPr>
      </w:pPr>
      <w:r w:rsidRPr="00F402B5">
        <w:rPr>
          <w:b/>
        </w:rPr>
        <w:t>Hajdúszoboszló Város Önkormányzatának Gazdasági Bizottsága javasolja a képviselő-</w:t>
      </w:r>
      <w:r w:rsidRPr="00394BA0">
        <w:rPr>
          <w:b/>
        </w:rPr>
        <w:t>testületnek az alábbiak elfogadását:</w:t>
      </w:r>
    </w:p>
    <w:p w:rsidR="00842B9C" w:rsidRPr="00394BA0" w:rsidRDefault="00842B9C" w:rsidP="00842B9C">
      <w:pPr>
        <w:jc w:val="both"/>
        <w:rPr>
          <w:b/>
        </w:rPr>
      </w:pPr>
      <w:r w:rsidRPr="00394BA0">
        <w:rPr>
          <w:b/>
        </w:rPr>
        <w:t>Hajdúszoboszló Város Önkormányzatának Képviselő-testülete a ”Hátrányos helyzetű városrészek felzárkóztatása” nevű alap létrehozásával egyetért. A költségvetés 11. sz. mellékletében 1/F alatt szereplő ”</w:t>
      </w:r>
      <w:proofErr w:type="spellStart"/>
      <w:r w:rsidRPr="00394BA0">
        <w:rPr>
          <w:b/>
        </w:rPr>
        <w:t>Hungarospa</w:t>
      </w:r>
      <w:proofErr w:type="spellEnd"/>
      <w:r w:rsidRPr="00394BA0">
        <w:rPr>
          <w:b/>
        </w:rPr>
        <w:t xml:space="preserve"> </w:t>
      </w:r>
      <w:proofErr w:type="spellStart"/>
      <w:r w:rsidRPr="00394BA0">
        <w:rPr>
          <w:b/>
        </w:rPr>
        <w:t>Zrt</w:t>
      </w:r>
      <w:proofErr w:type="spellEnd"/>
      <w:r w:rsidRPr="00394BA0">
        <w:rPr>
          <w:b/>
        </w:rPr>
        <w:t>. alaptőke” emelés 98 millió forintot a 13. sz. mellékletben, ”Hátrányos helyzetű városrészek felzárkóztatása” címszó alatt átcsoportosítja.</w:t>
      </w:r>
    </w:p>
    <w:p w:rsidR="00842B9C" w:rsidRPr="00F402B5" w:rsidRDefault="00842B9C" w:rsidP="00842B9C">
      <w:pPr>
        <w:jc w:val="both"/>
        <w:rPr>
          <w:b/>
        </w:rPr>
      </w:pPr>
      <w:r w:rsidRPr="00394BA0">
        <w:rPr>
          <w:b/>
        </w:rPr>
        <w:t xml:space="preserve">Felkéri az alpolgármester, hogy a </w:t>
      </w:r>
      <w:proofErr w:type="gramStart"/>
      <w:r w:rsidRPr="00394BA0">
        <w:rPr>
          <w:b/>
        </w:rPr>
        <w:t>konkrét</w:t>
      </w:r>
      <w:proofErr w:type="gramEnd"/>
      <w:r w:rsidRPr="00394BA0">
        <w:rPr>
          <w:b/>
        </w:rPr>
        <w:t xml:space="preserve"> fejlesztésekről a testület februári ülésére tegyen előterjesztést.</w:t>
      </w:r>
    </w:p>
    <w:p w:rsidR="00842B9C" w:rsidRDefault="00842B9C" w:rsidP="00842B9C">
      <w:pPr>
        <w:contextualSpacing/>
        <w:jc w:val="both"/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A Hajdúszoboszlói Kistérségi Szociális, Család- és Gyermekjóléti Központ kérelme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2</w:t>
      </w:r>
      <w:r>
        <w:rPr>
          <w:b/>
        </w:rPr>
        <w:t>6</w:t>
      </w:r>
      <w:r w:rsidRPr="00F402B5">
        <w:rPr>
          <w:b/>
        </w:rPr>
        <w:t>/2019. (I. 23.) GB határozat</w:t>
      </w:r>
    </w:p>
    <w:p w:rsidR="00842B9C" w:rsidRDefault="00842B9C" w:rsidP="00842B9C">
      <w:pPr>
        <w:pStyle w:val="Szvegtrzs"/>
        <w:jc w:val="both"/>
        <w:rPr>
          <w:b/>
          <w:szCs w:val="24"/>
        </w:rPr>
      </w:pPr>
      <w:r w:rsidRPr="00F402B5">
        <w:rPr>
          <w:b/>
          <w:szCs w:val="24"/>
        </w:rPr>
        <w:t>Hajdúszoboszló Város Önkormányzatának Gazdasági Bizottsága</w:t>
      </w:r>
      <w:r>
        <w:rPr>
          <w:b/>
          <w:szCs w:val="24"/>
        </w:rPr>
        <w:t xml:space="preserve"> </w:t>
      </w:r>
      <w:r w:rsidRPr="004E60C2">
        <w:rPr>
          <w:b/>
          <w:szCs w:val="24"/>
        </w:rPr>
        <w:t xml:space="preserve">a </w:t>
      </w:r>
      <w:r w:rsidRPr="00E0374A">
        <w:rPr>
          <w:b/>
          <w:szCs w:val="24"/>
        </w:rPr>
        <w:t xml:space="preserve">Hajdúszoboszlói Kistérségi Szociális, Család- és Gyermekjóléti Központ </w:t>
      </w:r>
      <w:r>
        <w:rPr>
          <w:b/>
          <w:szCs w:val="24"/>
        </w:rPr>
        <w:t>részére a</w:t>
      </w:r>
      <w:r w:rsidRPr="004E60C2">
        <w:rPr>
          <w:b/>
          <w:szCs w:val="24"/>
        </w:rPr>
        <w:t xml:space="preserve"> </w:t>
      </w:r>
      <w:r>
        <w:rPr>
          <w:b/>
          <w:szCs w:val="24"/>
        </w:rPr>
        <w:t xml:space="preserve">gázkazán megvásárlására, szerelésére és engedélyeztetésére 950.000 Ft, egy kerti faház vásárlására pedig 500.000 Ft támogatást biztosít a </w:t>
      </w:r>
      <w:r w:rsidRPr="004E60C2">
        <w:rPr>
          <w:b/>
          <w:szCs w:val="24"/>
        </w:rPr>
        <w:t xml:space="preserve">Hajdúszoboszló Város 2019. évi költségvetéséről szóló </w:t>
      </w:r>
      <w:r w:rsidRPr="004E60C2">
        <w:rPr>
          <w:b/>
          <w:color w:val="000000"/>
        </w:rPr>
        <w:t xml:space="preserve">19/2018. (XII. 20.) </w:t>
      </w:r>
      <w:r w:rsidRPr="004E60C2">
        <w:rPr>
          <w:b/>
          <w:szCs w:val="24"/>
        </w:rPr>
        <w:t xml:space="preserve">önkormányzati rendelet 14. számú melléklete 2/ÖK Intézményfelújítások </w:t>
      </w:r>
      <w:r>
        <w:rPr>
          <w:b/>
          <w:szCs w:val="24"/>
        </w:rPr>
        <w:t>keret terhére.</w:t>
      </w:r>
    </w:p>
    <w:p w:rsidR="00842B9C" w:rsidRDefault="00842B9C" w:rsidP="00842B9C">
      <w:pPr>
        <w:pStyle w:val="Szvegtrzs"/>
        <w:jc w:val="both"/>
        <w:rPr>
          <w:b/>
          <w:szCs w:val="24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15.</w:t>
      </w:r>
    </w:p>
    <w:p w:rsidR="00842B9C" w:rsidRDefault="00842B9C" w:rsidP="00842B9C">
      <w:pPr>
        <w:pStyle w:val="Szvegtrzs"/>
        <w:jc w:val="both"/>
        <w:rPr>
          <w:b/>
          <w:szCs w:val="24"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F17F68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  <w:r w:rsidRPr="00F17F68">
        <w:rPr>
          <w:b/>
          <w:i/>
        </w:rPr>
        <w:t>A Járóbeteg-Ellátó Centrum lift felújítás támogatási kérelme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Pr="00F402B5" w:rsidRDefault="00842B9C" w:rsidP="00842B9C">
      <w:pPr>
        <w:jc w:val="both"/>
        <w:rPr>
          <w:b/>
        </w:rPr>
      </w:pPr>
      <w:r w:rsidRPr="00F402B5">
        <w:rPr>
          <w:b/>
        </w:rPr>
        <w:t>2</w:t>
      </w:r>
      <w:r>
        <w:rPr>
          <w:b/>
        </w:rPr>
        <w:t>7</w:t>
      </w:r>
      <w:r w:rsidRPr="00F402B5">
        <w:rPr>
          <w:b/>
        </w:rPr>
        <w:t>/2019. (I. 23.) GB határozat</w:t>
      </w:r>
    </w:p>
    <w:p w:rsidR="00842B9C" w:rsidRPr="00B75198" w:rsidRDefault="00842B9C" w:rsidP="00842B9C">
      <w:pPr>
        <w:pStyle w:val="Szvegtrzs"/>
        <w:jc w:val="both"/>
        <w:rPr>
          <w:b/>
          <w:szCs w:val="24"/>
        </w:rPr>
      </w:pPr>
      <w:r w:rsidRPr="00B75198">
        <w:rPr>
          <w:b/>
          <w:szCs w:val="24"/>
        </w:rPr>
        <w:t xml:space="preserve">Hajdúszoboszló Város Önkormányzatának Gazdasági Bizottsága támogatja, hogy a Járóbeteg-Ellátó Centrum tüdőgondozó épületében lift létesüljön. A szükséges forrást a Hajdúszoboszló Város 2019. évi költségvetéséről szóló </w:t>
      </w:r>
      <w:r w:rsidRPr="00B75198">
        <w:rPr>
          <w:b/>
          <w:color w:val="000000"/>
        </w:rPr>
        <w:t xml:space="preserve">19/2018. (XII. 20.) </w:t>
      </w:r>
      <w:r w:rsidRPr="00B75198">
        <w:rPr>
          <w:b/>
          <w:szCs w:val="24"/>
        </w:rPr>
        <w:t>önkormányzati rendelet 14. számú melléklete 2/ÖK Intézményfelújítások keret terhére biztosítja.</w:t>
      </w:r>
    </w:p>
    <w:p w:rsidR="00842B9C" w:rsidRPr="00F17F68" w:rsidRDefault="00842B9C" w:rsidP="00842B9C">
      <w:pPr>
        <w:contextualSpacing/>
        <w:jc w:val="both"/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15.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2F5654" w:rsidRDefault="00842B9C" w:rsidP="00842B9C">
      <w:pPr>
        <w:jc w:val="center"/>
        <w:rPr>
          <w:b/>
          <w:i/>
        </w:rPr>
      </w:pPr>
      <w:r w:rsidRPr="002F5654">
        <w:rPr>
          <w:b/>
          <w:i/>
        </w:rPr>
        <w:t>A Járóbeteg-Ellátó Centrum rámpa létesítés támogatási kérelme</w:t>
      </w:r>
    </w:p>
    <w:p w:rsidR="00842B9C" w:rsidRPr="002F5654" w:rsidRDefault="00842B9C" w:rsidP="00842B9C">
      <w:pPr>
        <w:jc w:val="both"/>
      </w:pPr>
    </w:p>
    <w:p w:rsidR="00842B9C" w:rsidRPr="002F5654" w:rsidRDefault="00842B9C" w:rsidP="00842B9C">
      <w:pPr>
        <w:jc w:val="both"/>
        <w:rPr>
          <w:b/>
        </w:rPr>
      </w:pPr>
      <w:r w:rsidRPr="002F5654">
        <w:rPr>
          <w:b/>
        </w:rPr>
        <w:t>2</w:t>
      </w:r>
      <w:r>
        <w:rPr>
          <w:b/>
        </w:rPr>
        <w:t>8</w:t>
      </w:r>
      <w:r w:rsidRPr="002F5654">
        <w:rPr>
          <w:b/>
        </w:rPr>
        <w:t>/2019. (I. 23.) GB határozat</w:t>
      </w:r>
    </w:p>
    <w:p w:rsidR="00842B9C" w:rsidRPr="004E60C2" w:rsidRDefault="00842B9C" w:rsidP="00842B9C">
      <w:pPr>
        <w:pStyle w:val="Szvegtrzs"/>
        <w:jc w:val="both"/>
        <w:rPr>
          <w:b/>
          <w:szCs w:val="24"/>
        </w:rPr>
      </w:pPr>
      <w:r w:rsidRPr="004A412D">
        <w:rPr>
          <w:b/>
          <w:szCs w:val="24"/>
        </w:rPr>
        <w:t xml:space="preserve">Hajdúszoboszló Város </w:t>
      </w:r>
      <w:r w:rsidRPr="004E60C2">
        <w:rPr>
          <w:b/>
          <w:szCs w:val="24"/>
        </w:rPr>
        <w:t>Önkormányzatának Gazdasági Bizottsága</w:t>
      </w:r>
      <w:r>
        <w:rPr>
          <w:b/>
          <w:szCs w:val="24"/>
        </w:rPr>
        <w:t xml:space="preserve"> támogatja, hogy </w:t>
      </w:r>
      <w:r w:rsidRPr="004E60C2">
        <w:rPr>
          <w:b/>
          <w:szCs w:val="24"/>
        </w:rPr>
        <w:t>a Járóbeteg-Ellátó Centrum</w:t>
      </w:r>
      <w:r>
        <w:rPr>
          <w:b/>
          <w:szCs w:val="24"/>
        </w:rPr>
        <w:t xml:space="preserve"> a</w:t>
      </w:r>
      <w:r w:rsidRPr="004E60C2">
        <w:rPr>
          <w:b/>
          <w:szCs w:val="24"/>
        </w:rPr>
        <w:t xml:space="preserve"> védőnői szolgálat megközelítés</w:t>
      </w:r>
      <w:r>
        <w:rPr>
          <w:b/>
          <w:szCs w:val="24"/>
        </w:rPr>
        <w:t xml:space="preserve">e érdekében </w:t>
      </w:r>
      <w:r w:rsidRPr="004E60C2">
        <w:rPr>
          <w:b/>
          <w:szCs w:val="24"/>
        </w:rPr>
        <w:t>rámp</w:t>
      </w:r>
      <w:r>
        <w:rPr>
          <w:b/>
          <w:szCs w:val="24"/>
        </w:rPr>
        <w:t xml:space="preserve">át létesítsen. A </w:t>
      </w:r>
      <w:r w:rsidRPr="004E60C2">
        <w:rPr>
          <w:b/>
          <w:szCs w:val="24"/>
        </w:rPr>
        <w:t>költsége</w:t>
      </w:r>
      <w:r>
        <w:rPr>
          <w:b/>
          <w:szCs w:val="24"/>
        </w:rPr>
        <w:t>k fedezésére</w:t>
      </w:r>
      <w:r w:rsidRPr="004E60C2">
        <w:rPr>
          <w:b/>
          <w:szCs w:val="24"/>
        </w:rPr>
        <w:t xml:space="preserve"> 5.500.000 Ft </w:t>
      </w:r>
      <w:r>
        <w:rPr>
          <w:b/>
          <w:szCs w:val="24"/>
        </w:rPr>
        <w:t>összeget biztosít</w:t>
      </w:r>
      <w:r w:rsidRPr="004E60C2">
        <w:rPr>
          <w:b/>
          <w:szCs w:val="24"/>
        </w:rPr>
        <w:t xml:space="preserve"> a Hajdúszoboszló Város 2019. évi költségvetéséről szóló </w:t>
      </w:r>
      <w:r w:rsidRPr="004E60C2">
        <w:rPr>
          <w:b/>
          <w:color w:val="000000"/>
        </w:rPr>
        <w:t xml:space="preserve">19/2018. (XII. 20.) </w:t>
      </w:r>
      <w:r w:rsidRPr="004E60C2">
        <w:rPr>
          <w:b/>
          <w:szCs w:val="24"/>
        </w:rPr>
        <w:t xml:space="preserve">önkormányzati rendelet 14. számú melléklete 2/ÖK Intézményfelújítások </w:t>
      </w:r>
      <w:r>
        <w:rPr>
          <w:b/>
          <w:szCs w:val="24"/>
        </w:rPr>
        <w:t>keret terhére.</w:t>
      </w:r>
    </w:p>
    <w:p w:rsidR="00842B9C" w:rsidRPr="008A2FE7" w:rsidRDefault="00842B9C" w:rsidP="00842B9C">
      <w:pPr>
        <w:jc w:val="both"/>
        <w:rPr>
          <w:b/>
          <w:color w:val="000000"/>
          <w:spacing w:val="-6"/>
          <w:sz w:val="16"/>
          <w:szCs w:val="16"/>
        </w:rPr>
      </w:pPr>
    </w:p>
    <w:p w:rsidR="00842B9C" w:rsidRPr="002F5654" w:rsidRDefault="00842B9C" w:rsidP="00842B9C">
      <w:pPr>
        <w:jc w:val="both"/>
        <w:rPr>
          <w:b/>
        </w:rPr>
      </w:pPr>
      <w:r w:rsidRPr="002F5654">
        <w:rPr>
          <w:u w:val="single"/>
        </w:rPr>
        <w:t>Felelős:</w:t>
      </w:r>
      <w:r w:rsidRPr="002F5654">
        <w:t xml:space="preserve"> </w:t>
      </w:r>
      <w:r w:rsidRPr="002F5654">
        <w:tab/>
        <w:t xml:space="preserve">gazdasági </w:t>
      </w:r>
      <w:r w:rsidRPr="002F5654">
        <w:rPr>
          <w:bCs/>
          <w:iCs/>
        </w:rPr>
        <w:t>bizottsági elnök</w:t>
      </w:r>
    </w:p>
    <w:p w:rsidR="00842B9C" w:rsidRPr="002F5654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2F5654">
        <w:rPr>
          <w:u w:val="single"/>
        </w:rPr>
        <w:t>Határidő:</w:t>
      </w:r>
      <w:r w:rsidRPr="002F5654">
        <w:t xml:space="preserve"> </w:t>
      </w:r>
      <w:r w:rsidRPr="002F5654">
        <w:tab/>
      </w:r>
      <w:r w:rsidRPr="002F5654">
        <w:tab/>
      </w:r>
      <w:r w:rsidRPr="002F5654">
        <w:rPr>
          <w:bCs/>
          <w:iCs/>
        </w:rPr>
        <w:t>2019. február 7.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</w:p>
    <w:p w:rsidR="00842B9C" w:rsidRPr="00621E3A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  <w:r w:rsidRPr="00621E3A">
        <w:rPr>
          <w:b/>
          <w:i/>
        </w:rPr>
        <w:t>Előterjesztés az Óvodakonyha teljes körű fejlesztéséről</w:t>
      </w:r>
    </w:p>
    <w:p w:rsidR="00842B9C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</w:p>
    <w:p w:rsidR="00842B9C" w:rsidRPr="000F4FD4" w:rsidRDefault="00842B9C" w:rsidP="00842B9C">
      <w:pPr>
        <w:jc w:val="both"/>
        <w:rPr>
          <w:b/>
        </w:rPr>
      </w:pPr>
      <w:r w:rsidRPr="000F4FD4">
        <w:rPr>
          <w:b/>
        </w:rPr>
        <w:t>29/2019. (I. 23.) GB határozat</w:t>
      </w:r>
    </w:p>
    <w:p w:rsidR="00842B9C" w:rsidRDefault="00842B9C" w:rsidP="00842B9C">
      <w:pPr>
        <w:suppressAutoHyphens/>
        <w:jc w:val="both"/>
        <w:rPr>
          <w:b/>
          <w:lang w:eastAsia="zh-CN"/>
        </w:rPr>
      </w:pPr>
      <w:r w:rsidRPr="000F4FD4">
        <w:rPr>
          <w:b/>
        </w:rPr>
        <w:t xml:space="preserve">Hajdúszoboszló Város Önkormányzatának Gazdasági Bizottsága támogatja, </w:t>
      </w:r>
      <w:r w:rsidRPr="000F4FD4">
        <w:rPr>
          <w:b/>
          <w:lang w:eastAsia="zh-CN"/>
        </w:rPr>
        <w:t xml:space="preserve">hogy a Rákóczi u. 21. sz. alatti 6. sz.-ú telephelye, az óvodakonyha „Önkormányzati étkeztetési fejlesztések támogatására” pályázatban nem támogatott része is felújításra kerüljön, melynek előkészítési és várható kivitelezési költségeire bruttó 17,1 </w:t>
      </w:r>
      <w:proofErr w:type="spellStart"/>
      <w:r w:rsidRPr="000F4FD4">
        <w:rPr>
          <w:b/>
          <w:lang w:eastAsia="zh-CN"/>
        </w:rPr>
        <w:t>MFt</w:t>
      </w:r>
      <w:proofErr w:type="spellEnd"/>
      <w:r w:rsidRPr="000F4FD4">
        <w:rPr>
          <w:b/>
          <w:lang w:eastAsia="zh-CN"/>
        </w:rPr>
        <w:t xml:space="preserve"> keretösszeget biztosít a 2019. évi Intézményfelújítási keret terhére.</w:t>
      </w:r>
    </w:p>
    <w:p w:rsidR="00842B9C" w:rsidRPr="000F4FD4" w:rsidRDefault="00842B9C" w:rsidP="00842B9C">
      <w:pPr>
        <w:suppressAutoHyphens/>
        <w:jc w:val="both"/>
        <w:rPr>
          <w:b/>
          <w:lang w:eastAsia="zh-CN"/>
        </w:rPr>
      </w:pPr>
    </w:p>
    <w:p w:rsidR="00842B9C" w:rsidRPr="002F5654" w:rsidRDefault="00842B9C" w:rsidP="00842B9C">
      <w:pPr>
        <w:jc w:val="both"/>
        <w:rPr>
          <w:b/>
        </w:rPr>
      </w:pPr>
      <w:r w:rsidRPr="002F5654">
        <w:rPr>
          <w:u w:val="single"/>
        </w:rPr>
        <w:t>Felelős:</w:t>
      </w:r>
      <w:r w:rsidRPr="002F5654">
        <w:t xml:space="preserve"> </w:t>
      </w:r>
      <w:r w:rsidRPr="002F5654">
        <w:tab/>
      </w:r>
      <w:r>
        <w:t>polgármester, jegyző</w:t>
      </w:r>
    </w:p>
    <w:p w:rsidR="00842B9C" w:rsidRDefault="00842B9C" w:rsidP="00842B9C">
      <w:pPr>
        <w:tabs>
          <w:tab w:val="left" w:pos="1276"/>
        </w:tabs>
        <w:jc w:val="both"/>
        <w:rPr>
          <w:b/>
          <w:i/>
        </w:rPr>
      </w:pPr>
      <w:r w:rsidRPr="002F5654">
        <w:rPr>
          <w:u w:val="single"/>
        </w:rPr>
        <w:t>Határidő:</w:t>
      </w:r>
      <w:r w:rsidRPr="002F5654">
        <w:t xml:space="preserve"> </w:t>
      </w:r>
      <w:r w:rsidRPr="002F5654">
        <w:tab/>
      </w:r>
      <w:r w:rsidRPr="002F5654">
        <w:tab/>
      </w:r>
      <w:r>
        <w:rPr>
          <w:bCs/>
          <w:iCs/>
        </w:rPr>
        <w:t>pályázat ütemezése szerint</w:t>
      </w: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8A2FE7" w:rsidRDefault="00842B9C" w:rsidP="00842B9C">
      <w:pPr>
        <w:tabs>
          <w:tab w:val="left" w:pos="360"/>
        </w:tabs>
        <w:ind w:left="1135"/>
        <w:jc w:val="center"/>
        <w:rPr>
          <w:b/>
          <w:i/>
          <w:sz w:val="16"/>
          <w:szCs w:val="16"/>
        </w:rPr>
      </w:pPr>
    </w:p>
    <w:p w:rsidR="00842B9C" w:rsidRPr="000F4FD4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  <w:r w:rsidRPr="000F4FD4">
        <w:rPr>
          <w:b/>
          <w:i/>
        </w:rPr>
        <w:t>A Helyi Építési Szabályzat módosítása a 6973/39 hrsz-ú ingatlanra vonatkozóan</w:t>
      </w:r>
    </w:p>
    <w:p w:rsidR="00842B9C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</w:p>
    <w:p w:rsidR="00842B9C" w:rsidRPr="000F4FD4" w:rsidRDefault="00842B9C" w:rsidP="00842B9C">
      <w:pPr>
        <w:jc w:val="both"/>
        <w:rPr>
          <w:b/>
        </w:rPr>
      </w:pPr>
      <w:r>
        <w:rPr>
          <w:b/>
        </w:rPr>
        <w:t>30</w:t>
      </w:r>
      <w:r w:rsidRPr="000F4FD4">
        <w:rPr>
          <w:b/>
        </w:rPr>
        <w:t>/2019. (I. 23.) GB határozat</w:t>
      </w:r>
    </w:p>
    <w:p w:rsidR="00842B9C" w:rsidRPr="00394BA0" w:rsidRDefault="00842B9C" w:rsidP="00842B9C">
      <w:pPr>
        <w:jc w:val="both"/>
        <w:rPr>
          <w:b/>
        </w:rPr>
      </w:pPr>
      <w:r w:rsidRPr="00F402B5">
        <w:rPr>
          <w:b/>
        </w:rPr>
        <w:t>Hajdúszoboszló Város Önkormányzatának Gazdasági Bizottsága javasolja a képviselő-</w:t>
      </w:r>
      <w:r w:rsidRPr="00394BA0">
        <w:rPr>
          <w:b/>
        </w:rPr>
        <w:t>testületnek az alábbiak elfogadását:</w:t>
      </w:r>
    </w:p>
    <w:p w:rsidR="00842B9C" w:rsidRPr="008A2FE7" w:rsidRDefault="00842B9C" w:rsidP="00842B9C">
      <w:pPr>
        <w:jc w:val="both"/>
        <w:rPr>
          <w:b/>
        </w:rPr>
      </w:pPr>
      <w:r w:rsidRPr="008A2FE7">
        <w:rPr>
          <w:b/>
        </w:rPr>
        <w:t>Hajdúszoboszló Város Önkormányzatának Képviselő-testület hozzájárul a Helyi Építési Szabályzat módosításához az alábbiak szerint:</w:t>
      </w:r>
    </w:p>
    <w:p w:rsidR="00842B9C" w:rsidRPr="008A2FE7" w:rsidRDefault="00842B9C" w:rsidP="00842B9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6973/39 hrsz-</w:t>
      </w:r>
      <w:proofErr w:type="spellStart"/>
      <w:r w:rsidRPr="008A2FE7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8A2FE7">
        <w:rPr>
          <w:rFonts w:ascii="Times New Roman" w:hAnsi="Times New Roman" w:cs="Times New Roman"/>
          <w:b/>
          <w:sz w:val="24"/>
          <w:szCs w:val="24"/>
        </w:rPr>
        <w:t xml:space="preserve"> pályázati forrásból épült csatorna külön, </w:t>
      </w:r>
      <w:proofErr w:type="gramStart"/>
      <w:r w:rsidRPr="008A2FE7">
        <w:rPr>
          <w:rFonts w:ascii="Times New Roman" w:hAnsi="Times New Roman" w:cs="Times New Roman"/>
          <w:b/>
          <w:sz w:val="24"/>
          <w:szCs w:val="24"/>
        </w:rPr>
        <w:t>funkciójának</w:t>
      </w:r>
      <w:proofErr w:type="gramEnd"/>
      <w:r w:rsidRPr="008A2FE7">
        <w:rPr>
          <w:rFonts w:ascii="Times New Roman" w:hAnsi="Times New Roman" w:cs="Times New Roman"/>
          <w:b/>
          <w:sz w:val="24"/>
          <w:szCs w:val="24"/>
        </w:rPr>
        <w:t xml:space="preserve"> megfelelő övezeti besorolást kap,</w:t>
      </w:r>
    </w:p>
    <w:p w:rsidR="00842B9C" w:rsidRPr="008A2FE7" w:rsidRDefault="00842B9C" w:rsidP="00842B9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Galgócz sor és a Médy utcák övezeti határa úgy módosul, hogy a nyílt vízelvezető árkok területe a közterületi övezetbe kerüljön,</w:t>
      </w:r>
    </w:p>
    <w:p w:rsidR="00842B9C" w:rsidRPr="008A2FE7" w:rsidRDefault="00842B9C" w:rsidP="00842B9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K-</w:t>
      </w:r>
      <w:proofErr w:type="spellStart"/>
      <w:r w:rsidRPr="008A2FE7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8A2FE7">
        <w:rPr>
          <w:rFonts w:ascii="Times New Roman" w:hAnsi="Times New Roman" w:cs="Times New Roman"/>
          <w:b/>
          <w:sz w:val="24"/>
          <w:szCs w:val="24"/>
        </w:rPr>
        <w:t xml:space="preserve"> építési övezetben a kialakítandó építési telek legkisebb területe 5000 m2-re változzon.</w:t>
      </w:r>
    </w:p>
    <w:p w:rsidR="00842B9C" w:rsidRDefault="00842B9C" w:rsidP="00842B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 xml:space="preserve">A Képviselő-testületet felkéri a Városi </w:t>
      </w:r>
      <w:proofErr w:type="spellStart"/>
      <w:r w:rsidRPr="008A2FE7">
        <w:rPr>
          <w:rFonts w:ascii="Times New Roman" w:hAnsi="Times New Roman" w:cs="Times New Roman"/>
          <w:b/>
          <w:sz w:val="24"/>
          <w:szCs w:val="24"/>
        </w:rPr>
        <w:t>Főépítészt</w:t>
      </w:r>
      <w:proofErr w:type="spellEnd"/>
      <w:r w:rsidRPr="008A2FE7">
        <w:rPr>
          <w:rFonts w:ascii="Times New Roman" w:hAnsi="Times New Roman" w:cs="Times New Roman"/>
          <w:b/>
          <w:sz w:val="24"/>
          <w:szCs w:val="24"/>
        </w:rPr>
        <w:t>, hogy a Helyi Építési Szabályzat módosítása érdekében tegye meg a szükséges intézkedéseket.</w:t>
      </w:r>
    </w:p>
    <w:p w:rsidR="00842B9C" w:rsidRPr="00C22D2A" w:rsidRDefault="00842B9C" w:rsidP="00842B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január 24.</w:t>
      </w:r>
    </w:p>
    <w:p w:rsidR="00842B9C" w:rsidRDefault="00842B9C" w:rsidP="00842B9C">
      <w:pPr>
        <w:tabs>
          <w:tab w:val="left" w:pos="1276"/>
        </w:tabs>
        <w:jc w:val="both"/>
        <w:rPr>
          <w:b/>
          <w:i/>
        </w:rPr>
      </w:pPr>
    </w:p>
    <w:p w:rsidR="00842B9C" w:rsidRPr="008629EA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C22D2A" w:rsidRDefault="00842B9C" w:rsidP="00842B9C">
      <w:pPr>
        <w:tabs>
          <w:tab w:val="left" w:pos="360"/>
        </w:tabs>
        <w:ind w:left="1135"/>
        <w:jc w:val="center"/>
        <w:rPr>
          <w:b/>
          <w:i/>
          <w:sz w:val="16"/>
          <w:szCs w:val="16"/>
        </w:rPr>
      </w:pPr>
    </w:p>
    <w:p w:rsidR="00842B9C" w:rsidRPr="008A2FE7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  <w:r w:rsidRPr="008A2FE7">
        <w:rPr>
          <w:b/>
          <w:i/>
        </w:rPr>
        <w:t>A Járóbeteg-Ellátó Centrum támogatási kérelme</w:t>
      </w:r>
    </w:p>
    <w:p w:rsidR="00842B9C" w:rsidRDefault="00842B9C" w:rsidP="00842B9C">
      <w:pPr>
        <w:jc w:val="both"/>
        <w:rPr>
          <w:b/>
        </w:rPr>
      </w:pPr>
    </w:p>
    <w:p w:rsidR="00842B9C" w:rsidRPr="0038405A" w:rsidRDefault="00842B9C" w:rsidP="00842B9C">
      <w:pPr>
        <w:jc w:val="both"/>
        <w:rPr>
          <w:b/>
        </w:rPr>
      </w:pPr>
      <w:r w:rsidRPr="0038405A">
        <w:rPr>
          <w:b/>
        </w:rPr>
        <w:t>31/2019. (I. 23.) GB határozat</w:t>
      </w:r>
    </w:p>
    <w:p w:rsidR="00842B9C" w:rsidRDefault="00842B9C" w:rsidP="00842B9C">
      <w:pPr>
        <w:jc w:val="both"/>
        <w:rPr>
          <w:b/>
        </w:rPr>
      </w:pPr>
      <w:r w:rsidRPr="0038405A">
        <w:rPr>
          <w:b/>
        </w:rPr>
        <w:t>Hajdúszoboszló Város Önkormányzatának Gazdasági Bizottsága támogatja, hogy a Magyar Ápolók Napja alkalmából ünnepi megemlékezés történjen. Az ápolók (49 fő) részére 15.000.-Ft/fő vásárlási utalvány és egy szál virág (és ennek járulékai fedezetére) átadására kerüljön sor. A lebonyolításhoz szükséges pénzügyi fedezetet – 1.000.000 - Ft összeggel az önkormányzat 2019. évi költségvetéséről szóló 19/2018. (XII.20.) önkormányzati rendelet 12.§ (1) bekezdés e) pontjának felhatalmazása alapján, Hajdúszoboszló Város 2019. évi költségvetéséről szóló 19/2018. (XII.20.) önkormányzati rendelet 12. számú mellékletének 11/ÖK soráról biztosítja.</w:t>
      </w:r>
    </w:p>
    <w:p w:rsidR="00842B9C" w:rsidRPr="00C22D2A" w:rsidRDefault="00842B9C" w:rsidP="00842B9C">
      <w:pPr>
        <w:jc w:val="both"/>
        <w:rPr>
          <w:b/>
          <w:sz w:val="16"/>
          <w:szCs w:val="16"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1.</w:t>
      </w: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</w:p>
    <w:p w:rsidR="00842B9C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F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Pr="00C22D2A" w:rsidRDefault="00842B9C" w:rsidP="00842B9C">
      <w:pPr>
        <w:tabs>
          <w:tab w:val="left" w:pos="360"/>
        </w:tabs>
        <w:ind w:left="1135"/>
        <w:jc w:val="center"/>
        <w:rPr>
          <w:b/>
          <w:sz w:val="16"/>
          <w:szCs w:val="16"/>
        </w:rPr>
      </w:pPr>
    </w:p>
    <w:p w:rsidR="00842B9C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  <w:r w:rsidRPr="000F4FD4">
        <w:rPr>
          <w:b/>
          <w:i/>
        </w:rPr>
        <w:t>Civil szervezetek és intézmények támogatása pályázat kiírása</w:t>
      </w:r>
    </w:p>
    <w:p w:rsidR="00842B9C" w:rsidRPr="00C22D2A" w:rsidRDefault="00842B9C" w:rsidP="00842B9C">
      <w:pPr>
        <w:tabs>
          <w:tab w:val="left" w:pos="360"/>
        </w:tabs>
        <w:ind w:left="1135"/>
        <w:jc w:val="center"/>
        <w:rPr>
          <w:b/>
          <w:i/>
          <w:sz w:val="16"/>
          <w:szCs w:val="16"/>
        </w:rPr>
      </w:pPr>
    </w:p>
    <w:p w:rsidR="00842B9C" w:rsidRDefault="00842B9C" w:rsidP="00842B9C">
      <w:pPr>
        <w:jc w:val="both"/>
      </w:pPr>
    </w:p>
    <w:p w:rsidR="00842B9C" w:rsidRDefault="00842B9C" w:rsidP="00842B9C">
      <w:pPr>
        <w:jc w:val="both"/>
        <w:rPr>
          <w:b/>
        </w:rPr>
      </w:pPr>
      <w:r w:rsidRPr="005D7993">
        <w:rPr>
          <w:b/>
        </w:rPr>
        <w:t>3</w:t>
      </w:r>
      <w:r>
        <w:rPr>
          <w:b/>
        </w:rPr>
        <w:t>2</w:t>
      </w:r>
      <w:r w:rsidRPr="005D7993">
        <w:rPr>
          <w:b/>
        </w:rPr>
        <w:t>/2019. (I. 23</w:t>
      </w:r>
      <w:r>
        <w:rPr>
          <w:b/>
        </w:rPr>
        <w:t>.) GB határozat</w:t>
      </w:r>
    </w:p>
    <w:p w:rsidR="00842B9C" w:rsidRPr="008857C1" w:rsidRDefault="00842B9C" w:rsidP="00842B9C">
      <w:pPr>
        <w:jc w:val="both"/>
        <w:rPr>
          <w:b/>
        </w:rPr>
      </w:pPr>
      <w:r w:rsidRPr="008857C1">
        <w:rPr>
          <w:b/>
        </w:rPr>
        <w:t>Hajdúszoboszló Város Önkormányzatának Gazdasági Bizottsága elfogadja a Civil szervezetek és intézmények támogatása pályázat kiírását</w:t>
      </w:r>
      <w:r>
        <w:rPr>
          <w:b/>
        </w:rPr>
        <w:t>.</w:t>
      </w:r>
    </w:p>
    <w:p w:rsidR="00842B9C" w:rsidRDefault="00842B9C" w:rsidP="00842B9C">
      <w:pPr>
        <w:tabs>
          <w:tab w:val="left" w:pos="360"/>
        </w:tabs>
        <w:ind w:left="1135"/>
        <w:jc w:val="center"/>
        <w:rPr>
          <w:b/>
          <w:i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22.</w:t>
      </w:r>
    </w:p>
    <w:p w:rsidR="00842B9C" w:rsidRDefault="00842B9C" w:rsidP="00842B9C">
      <w:pPr>
        <w:tabs>
          <w:tab w:val="left" w:pos="1276"/>
        </w:tabs>
        <w:jc w:val="both"/>
        <w:rPr>
          <w:b/>
          <w:i/>
        </w:rPr>
      </w:pPr>
    </w:p>
    <w:p w:rsidR="00842B9C" w:rsidRPr="00B01BF0" w:rsidRDefault="00842B9C" w:rsidP="00842B9C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F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</w:p>
    <w:p w:rsidR="00842B9C" w:rsidRDefault="00842B9C" w:rsidP="00842B9C">
      <w:pPr>
        <w:tabs>
          <w:tab w:val="left" w:pos="360"/>
        </w:tabs>
        <w:ind w:left="360"/>
        <w:contextualSpacing/>
        <w:jc w:val="center"/>
        <w:rPr>
          <w:b/>
          <w:i/>
        </w:rPr>
      </w:pPr>
      <w:r w:rsidRPr="00D07AD2">
        <w:rPr>
          <w:b/>
          <w:i/>
        </w:rPr>
        <w:t>A Kovács Máté Városi Művelődési Központ és Könyvtár kérelme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</w:p>
    <w:p w:rsidR="00842B9C" w:rsidRDefault="00842B9C" w:rsidP="00842B9C">
      <w:pPr>
        <w:shd w:val="clear" w:color="auto" w:fill="FFFFFF" w:themeFill="background1"/>
        <w:jc w:val="both"/>
        <w:rPr>
          <w:u w:val="single"/>
        </w:rPr>
      </w:pPr>
    </w:p>
    <w:p w:rsidR="00842B9C" w:rsidRPr="00B324DA" w:rsidRDefault="00842B9C" w:rsidP="00842B9C">
      <w:pPr>
        <w:shd w:val="clear" w:color="auto" w:fill="FFFFFF" w:themeFill="background1"/>
        <w:jc w:val="both"/>
        <w:rPr>
          <w:b/>
        </w:rPr>
      </w:pPr>
      <w:r w:rsidRPr="00B324DA">
        <w:rPr>
          <w:b/>
        </w:rPr>
        <w:t>33/2019. (I. 23.) GB határozat</w:t>
      </w:r>
    </w:p>
    <w:p w:rsidR="00842B9C" w:rsidRPr="00B324DA" w:rsidRDefault="00842B9C" w:rsidP="00842B9C">
      <w:pPr>
        <w:shd w:val="clear" w:color="auto" w:fill="FFFFFF" w:themeFill="background1"/>
        <w:jc w:val="both"/>
        <w:rPr>
          <w:b/>
        </w:rPr>
      </w:pPr>
      <w:r w:rsidRPr="00B324DA">
        <w:rPr>
          <w:b/>
        </w:rPr>
        <w:t>Hajdúszoboszló Város Önkormányzatának Gazdasági Bizottsága</w:t>
      </w:r>
      <w:r w:rsidRPr="00B324DA">
        <w:rPr>
          <w:b/>
          <w:i/>
        </w:rPr>
        <w:t xml:space="preserve"> </w:t>
      </w:r>
      <w:r w:rsidRPr="00B324DA">
        <w:rPr>
          <w:b/>
        </w:rPr>
        <w:t>Kovács Máté Városi Művelődési Központ és Könyvtár részére 380.000 Ft támogatást biztosít télbúcsúztató farsangi rendezvény költségeire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842B9C" w:rsidRPr="00B324DA" w:rsidRDefault="00842B9C" w:rsidP="00842B9C">
      <w:pPr>
        <w:jc w:val="both"/>
        <w:rPr>
          <w:b/>
        </w:rPr>
      </w:pPr>
    </w:p>
    <w:p w:rsidR="00842B9C" w:rsidRPr="004A412D" w:rsidRDefault="00842B9C" w:rsidP="00842B9C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842B9C" w:rsidRDefault="00842B9C" w:rsidP="00842B9C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15.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F149A6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A kivonat hiteléül: 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9E612E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Hajdúszoboszló, </w:t>
      </w:r>
      <w:r w:rsidR="00842B9C">
        <w:rPr>
          <w:sz w:val="22"/>
          <w:szCs w:val="22"/>
        </w:rPr>
        <w:t>2019. március 21.</w:t>
      </w:r>
      <w:bookmarkStart w:id="0" w:name="_GoBack"/>
      <w:bookmarkEnd w:id="0"/>
    </w:p>
    <w:p w:rsidR="00221618" w:rsidRDefault="00221618" w:rsidP="003368B8">
      <w:pPr>
        <w:rPr>
          <w:sz w:val="16"/>
          <w:szCs w:val="16"/>
        </w:rPr>
      </w:pPr>
    </w:p>
    <w:p w:rsidR="00184E54" w:rsidRPr="00184E54" w:rsidRDefault="00184E54" w:rsidP="003368B8">
      <w:pPr>
        <w:rPr>
          <w:sz w:val="16"/>
          <w:szCs w:val="16"/>
        </w:rPr>
      </w:pPr>
    </w:p>
    <w:p w:rsidR="00F149A6" w:rsidRPr="00184E54" w:rsidRDefault="00F149A6" w:rsidP="00F149A6">
      <w:pPr>
        <w:jc w:val="center"/>
        <w:rPr>
          <w:sz w:val="22"/>
          <w:szCs w:val="22"/>
        </w:rPr>
      </w:pPr>
      <w:r w:rsidRPr="00184E54">
        <w:rPr>
          <w:sz w:val="22"/>
          <w:szCs w:val="22"/>
        </w:rPr>
        <w:t xml:space="preserve">Fehér Adrienn </w:t>
      </w:r>
      <w:proofErr w:type="spellStart"/>
      <w:r w:rsidRPr="00184E54">
        <w:rPr>
          <w:sz w:val="22"/>
          <w:szCs w:val="22"/>
        </w:rPr>
        <w:t>sk</w:t>
      </w:r>
      <w:proofErr w:type="spellEnd"/>
      <w:r w:rsidRPr="00184E54">
        <w:rPr>
          <w:sz w:val="22"/>
          <w:szCs w:val="22"/>
        </w:rPr>
        <w:t>.</w:t>
      </w:r>
    </w:p>
    <w:p w:rsidR="00F149A6" w:rsidRPr="00184E54" w:rsidRDefault="00F149A6" w:rsidP="006F508B">
      <w:pPr>
        <w:jc w:val="center"/>
        <w:rPr>
          <w:sz w:val="22"/>
          <w:szCs w:val="22"/>
        </w:rPr>
      </w:pPr>
      <w:proofErr w:type="gramStart"/>
      <w:r w:rsidRPr="00184E54">
        <w:rPr>
          <w:i/>
          <w:sz w:val="22"/>
          <w:szCs w:val="22"/>
        </w:rPr>
        <w:t>leíró</w:t>
      </w:r>
      <w:proofErr w:type="gramEnd"/>
    </w:p>
    <w:sectPr w:rsidR="00F149A6" w:rsidRPr="00184E54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731939"/>
    <w:multiLevelType w:val="hybridMultilevel"/>
    <w:tmpl w:val="DDEAE504"/>
    <w:lvl w:ilvl="0" w:tplc="62C6DF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2247"/>
    <w:multiLevelType w:val="hybridMultilevel"/>
    <w:tmpl w:val="E0DE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37123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D7D9E"/>
    <w:multiLevelType w:val="hybridMultilevel"/>
    <w:tmpl w:val="5E822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C5232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9946C08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FC760D"/>
    <w:multiLevelType w:val="hybridMultilevel"/>
    <w:tmpl w:val="A22CDA1E"/>
    <w:lvl w:ilvl="0" w:tplc="3272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1D37"/>
    <w:multiLevelType w:val="hybridMultilevel"/>
    <w:tmpl w:val="EA4AD2BA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1C3D04"/>
    <w:multiLevelType w:val="hybridMultilevel"/>
    <w:tmpl w:val="E700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368B8"/>
    <w:rsid w:val="003E7271"/>
    <w:rsid w:val="005354B5"/>
    <w:rsid w:val="00565491"/>
    <w:rsid w:val="005B3664"/>
    <w:rsid w:val="005F2A50"/>
    <w:rsid w:val="00603752"/>
    <w:rsid w:val="0063657F"/>
    <w:rsid w:val="006E23D9"/>
    <w:rsid w:val="006F508B"/>
    <w:rsid w:val="00724DCC"/>
    <w:rsid w:val="007B004D"/>
    <w:rsid w:val="007E199C"/>
    <w:rsid w:val="00842B9C"/>
    <w:rsid w:val="00891490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F6D56"/>
    <w:rsid w:val="00B40050"/>
    <w:rsid w:val="00CC2287"/>
    <w:rsid w:val="00D30896"/>
    <w:rsid w:val="00D51EC7"/>
    <w:rsid w:val="00DA26AE"/>
    <w:rsid w:val="00DB4C19"/>
    <w:rsid w:val="00E11BEB"/>
    <w:rsid w:val="00E1248D"/>
    <w:rsid w:val="00E85799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C2D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2019-03-21T10:46:00Z</dcterms:created>
  <dcterms:modified xsi:type="dcterms:W3CDTF">2019-03-21T10:46:00Z</dcterms:modified>
</cp:coreProperties>
</file>